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666F3" w14:textId="77777777" w:rsidR="00127229" w:rsidRPr="00127229" w:rsidRDefault="00BD42BF" w:rsidP="00127229">
      <w:pPr>
        <w:spacing w:line="348" w:lineRule="auto"/>
        <w:ind w:left="100" w:right="400"/>
        <w:jc w:val="center"/>
        <w:rPr>
          <w:rFonts w:ascii="Times New Roman" w:eastAsia="Times New Roman" w:hAnsi="Times New Roman" w:cs="Arial"/>
          <w:b/>
          <w:sz w:val="24"/>
          <w:szCs w:val="20"/>
        </w:rPr>
      </w:pPr>
      <w:r>
        <w:rPr>
          <w:rFonts w:ascii="Times New Roman" w:eastAsia="Times New Roman" w:hAnsi="Times New Roman" w:cs="Arial"/>
          <w:b/>
          <w:sz w:val="24"/>
          <w:szCs w:val="20"/>
        </w:rPr>
        <w:t xml:space="preserve">Szkoła Podstawowa nr </w:t>
      </w:r>
      <w:r w:rsidR="003A076D">
        <w:rPr>
          <w:rFonts w:ascii="Times New Roman" w:eastAsia="Times New Roman" w:hAnsi="Times New Roman" w:cs="Arial"/>
          <w:b/>
          <w:sz w:val="24"/>
          <w:szCs w:val="20"/>
        </w:rPr>
        <w:t>169</w:t>
      </w:r>
    </w:p>
    <w:p w14:paraId="6A6840F5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3C90D830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1BC27378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0DD487C2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2D68C3B1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27282934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4AC189CE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7DD07C79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42442997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4BFC549B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2A46947A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70BAE1D0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4C75CC11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40908FC8" w14:textId="77777777" w:rsidR="00952E61" w:rsidRDefault="00416A51" w:rsidP="00952E61">
      <w:pPr>
        <w:spacing w:line="0" w:lineRule="atLeast"/>
        <w:ind w:left="708"/>
        <w:rPr>
          <w:rFonts w:ascii="Times New Roman" w:eastAsia="Times New Roman" w:hAnsi="Times New Roman" w:cs="Arial"/>
          <w:b/>
          <w:sz w:val="44"/>
          <w:szCs w:val="20"/>
        </w:rPr>
      </w:pPr>
      <w:r>
        <w:rPr>
          <w:rFonts w:ascii="Times New Roman" w:eastAsia="Times New Roman" w:hAnsi="Times New Roman" w:cs="Arial"/>
          <w:b/>
          <w:sz w:val="44"/>
          <w:szCs w:val="20"/>
        </w:rPr>
        <w:t>Wymagania edukacyjne z muzyki</w:t>
      </w:r>
    </w:p>
    <w:p w14:paraId="0CB3E9C6" w14:textId="6E6F5804" w:rsidR="00127229" w:rsidRPr="00127229" w:rsidRDefault="00127229" w:rsidP="00952E61">
      <w:pPr>
        <w:spacing w:line="0" w:lineRule="atLeast"/>
        <w:ind w:left="708"/>
        <w:rPr>
          <w:rFonts w:ascii="Times New Roman" w:eastAsia="Times New Roman" w:hAnsi="Times New Roman" w:cs="Arial"/>
          <w:b/>
          <w:sz w:val="44"/>
          <w:szCs w:val="20"/>
        </w:rPr>
      </w:pPr>
      <w:r w:rsidRPr="00127229">
        <w:rPr>
          <w:rFonts w:ascii="Times New Roman" w:eastAsia="Times New Roman" w:hAnsi="Times New Roman" w:cs="Arial"/>
          <w:b/>
          <w:sz w:val="44"/>
          <w:szCs w:val="20"/>
        </w:rPr>
        <w:t>DLA KLAS IV – VII</w:t>
      </w:r>
    </w:p>
    <w:p w14:paraId="6D1BFC76" w14:textId="77777777" w:rsidR="00127229" w:rsidRPr="00127229" w:rsidRDefault="00127229" w:rsidP="00127229">
      <w:pPr>
        <w:spacing w:line="25" w:lineRule="exact"/>
        <w:rPr>
          <w:rFonts w:ascii="Times New Roman" w:eastAsia="Times New Roman" w:hAnsi="Times New Roman" w:cs="Arial"/>
          <w:sz w:val="24"/>
          <w:szCs w:val="20"/>
        </w:rPr>
      </w:pPr>
    </w:p>
    <w:p w14:paraId="65B12929" w14:textId="77777777" w:rsidR="00127229" w:rsidRPr="00127229" w:rsidRDefault="00127229" w:rsidP="00127229">
      <w:pPr>
        <w:spacing w:line="0" w:lineRule="atLeast"/>
        <w:ind w:left="1380"/>
        <w:rPr>
          <w:rFonts w:ascii="Times New Roman" w:eastAsia="Times New Roman" w:hAnsi="Times New Roman" w:cs="Arial"/>
          <w:b/>
          <w:sz w:val="44"/>
          <w:szCs w:val="20"/>
        </w:rPr>
      </w:pPr>
      <w:r w:rsidRPr="00127229">
        <w:rPr>
          <w:rFonts w:ascii="Times New Roman" w:eastAsia="Times New Roman" w:hAnsi="Times New Roman" w:cs="Arial"/>
          <w:b/>
          <w:sz w:val="44"/>
          <w:szCs w:val="20"/>
        </w:rPr>
        <w:t>NA ROK SZKOLNY 20</w:t>
      </w:r>
      <w:r w:rsidR="00651E33">
        <w:rPr>
          <w:rFonts w:ascii="Times New Roman" w:eastAsia="Times New Roman" w:hAnsi="Times New Roman" w:cs="Arial"/>
          <w:b/>
          <w:sz w:val="44"/>
          <w:szCs w:val="20"/>
        </w:rPr>
        <w:t>20</w:t>
      </w:r>
      <w:r w:rsidRPr="00127229">
        <w:rPr>
          <w:rFonts w:ascii="Times New Roman" w:eastAsia="Times New Roman" w:hAnsi="Times New Roman" w:cs="Arial"/>
          <w:b/>
          <w:sz w:val="44"/>
          <w:szCs w:val="20"/>
        </w:rPr>
        <w:t>/20</w:t>
      </w:r>
      <w:r w:rsidR="00651E33">
        <w:rPr>
          <w:rFonts w:ascii="Times New Roman" w:eastAsia="Times New Roman" w:hAnsi="Times New Roman" w:cs="Arial"/>
          <w:b/>
          <w:sz w:val="44"/>
          <w:szCs w:val="20"/>
        </w:rPr>
        <w:t>21</w:t>
      </w:r>
    </w:p>
    <w:p w14:paraId="5884F21E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7F495C22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3C60927E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5FE0B547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4A9745E6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286171FB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3D5E7377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6B80686E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383339C0" w14:textId="77777777" w:rsidR="00127229" w:rsidRPr="00127229" w:rsidRDefault="00127229" w:rsidP="00127229">
      <w:pPr>
        <w:spacing w:line="216" w:lineRule="exact"/>
        <w:rPr>
          <w:rFonts w:ascii="Times New Roman" w:eastAsia="Times New Roman" w:hAnsi="Times New Roman" w:cs="Arial"/>
          <w:sz w:val="24"/>
          <w:szCs w:val="20"/>
        </w:rPr>
      </w:pPr>
    </w:p>
    <w:p w14:paraId="203B42E9" w14:textId="77777777" w:rsidR="00127229" w:rsidRPr="00127229" w:rsidRDefault="00127229" w:rsidP="00127229">
      <w:pPr>
        <w:spacing w:line="0" w:lineRule="atLeast"/>
        <w:ind w:left="100"/>
        <w:jc w:val="right"/>
        <w:rPr>
          <w:rFonts w:ascii="Times New Roman" w:eastAsia="Times New Roman" w:hAnsi="Times New Roman" w:cs="Arial"/>
          <w:b/>
          <w:sz w:val="32"/>
          <w:szCs w:val="32"/>
        </w:rPr>
      </w:pPr>
      <w:r w:rsidRPr="00127229">
        <w:rPr>
          <w:rFonts w:ascii="Times New Roman" w:eastAsia="Times New Roman" w:hAnsi="Times New Roman" w:cs="Arial"/>
          <w:b/>
          <w:sz w:val="32"/>
          <w:szCs w:val="32"/>
        </w:rPr>
        <w:t>Tomasz Obłój</w:t>
      </w:r>
    </w:p>
    <w:p w14:paraId="1C82950D" w14:textId="77777777" w:rsidR="00127229" w:rsidRPr="00127229" w:rsidRDefault="00127229" w:rsidP="00127229">
      <w:pPr>
        <w:spacing w:line="0" w:lineRule="atLeast"/>
        <w:ind w:left="100"/>
        <w:jc w:val="right"/>
        <w:rPr>
          <w:rFonts w:ascii="Times New Roman" w:eastAsia="Times New Roman" w:hAnsi="Times New Roman" w:cs="Arial"/>
          <w:b/>
          <w:sz w:val="24"/>
          <w:szCs w:val="20"/>
        </w:rPr>
      </w:pPr>
    </w:p>
    <w:p w14:paraId="589CD43C" w14:textId="77777777" w:rsidR="00127229" w:rsidRPr="00127229" w:rsidRDefault="00127229" w:rsidP="00127229">
      <w:pPr>
        <w:spacing w:line="0" w:lineRule="atLeast"/>
        <w:ind w:left="100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</w:p>
    <w:p w14:paraId="1386EAB3" w14:textId="77777777" w:rsidR="00127229" w:rsidRPr="00127229" w:rsidRDefault="00127229" w:rsidP="00127229">
      <w:pPr>
        <w:spacing w:line="0" w:lineRule="atLeast"/>
        <w:ind w:left="100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</w:p>
    <w:p w14:paraId="39E693E5" w14:textId="77777777" w:rsidR="00127229" w:rsidRPr="00127229" w:rsidRDefault="00127229" w:rsidP="00127229">
      <w:pPr>
        <w:spacing w:line="0" w:lineRule="atLeast"/>
        <w:ind w:left="100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</w:p>
    <w:p w14:paraId="5DC47AE0" w14:textId="77777777" w:rsidR="00127229" w:rsidRPr="00127229" w:rsidRDefault="00127229" w:rsidP="00127229">
      <w:pPr>
        <w:spacing w:line="0" w:lineRule="atLeast"/>
        <w:ind w:left="100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</w:p>
    <w:p w14:paraId="55AAD68A" w14:textId="77777777" w:rsidR="00127229" w:rsidRPr="00127229" w:rsidRDefault="00127229" w:rsidP="00127229">
      <w:pPr>
        <w:spacing w:line="0" w:lineRule="atLeast"/>
        <w:ind w:left="100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</w:p>
    <w:p w14:paraId="15F54CF1" w14:textId="77777777" w:rsidR="00127229" w:rsidRPr="00127229" w:rsidRDefault="00127229" w:rsidP="00127229">
      <w:pPr>
        <w:spacing w:line="0" w:lineRule="atLeast"/>
        <w:ind w:left="100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</w:p>
    <w:p w14:paraId="7E958719" w14:textId="77777777" w:rsidR="00127229" w:rsidRPr="00127229" w:rsidRDefault="00127229" w:rsidP="00127229">
      <w:pPr>
        <w:spacing w:line="0" w:lineRule="atLeast"/>
        <w:ind w:left="100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</w:p>
    <w:p w14:paraId="496CCA36" w14:textId="77777777" w:rsidR="00127229" w:rsidRPr="00127229" w:rsidRDefault="00127229" w:rsidP="00127229">
      <w:pPr>
        <w:spacing w:line="0" w:lineRule="atLeast"/>
        <w:ind w:left="100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</w:p>
    <w:p w14:paraId="6D964478" w14:textId="77777777" w:rsidR="00127229" w:rsidRPr="00127229" w:rsidRDefault="00127229" w:rsidP="00127229">
      <w:pPr>
        <w:spacing w:line="0" w:lineRule="atLeast"/>
        <w:ind w:left="100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</w:p>
    <w:p w14:paraId="38CD9B0B" w14:textId="77777777" w:rsidR="00127229" w:rsidRPr="00127229" w:rsidRDefault="00127229" w:rsidP="00127229">
      <w:pPr>
        <w:spacing w:line="0" w:lineRule="atLeast"/>
        <w:ind w:left="100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</w:p>
    <w:p w14:paraId="42C1BAC1" w14:textId="77777777" w:rsidR="00127229" w:rsidRPr="00127229" w:rsidRDefault="00127229" w:rsidP="00127229">
      <w:pPr>
        <w:spacing w:line="0" w:lineRule="atLeast"/>
        <w:ind w:left="100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</w:p>
    <w:p w14:paraId="1D265C13" w14:textId="77777777" w:rsidR="00127229" w:rsidRPr="00127229" w:rsidRDefault="00127229" w:rsidP="00127229">
      <w:pPr>
        <w:spacing w:line="0" w:lineRule="atLeast"/>
        <w:ind w:left="100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</w:p>
    <w:p w14:paraId="63A71633" w14:textId="77777777" w:rsidR="00127229" w:rsidRPr="00127229" w:rsidRDefault="00127229" w:rsidP="00127229">
      <w:pPr>
        <w:spacing w:line="0" w:lineRule="atLeast"/>
        <w:ind w:left="100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</w:p>
    <w:p w14:paraId="1C0B7F71" w14:textId="77777777" w:rsidR="00127229" w:rsidRPr="00127229" w:rsidRDefault="00127229" w:rsidP="00127229">
      <w:pPr>
        <w:spacing w:line="0" w:lineRule="atLeast"/>
        <w:ind w:left="100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</w:p>
    <w:p w14:paraId="0024CE86" w14:textId="77777777" w:rsidR="00127229" w:rsidRPr="00127229" w:rsidRDefault="00127229" w:rsidP="00127229">
      <w:pPr>
        <w:spacing w:line="0" w:lineRule="atLeast"/>
        <w:ind w:left="100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</w:p>
    <w:p w14:paraId="1F138E33" w14:textId="77777777" w:rsidR="00127229" w:rsidRPr="00127229" w:rsidRDefault="00127229" w:rsidP="00127229">
      <w:pPr>
        <w:spacing w:line="0" w:lineRule="atLeast"/>
        <w:ind w:left="100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</w:p>
    <w:p w14:paraId="4C42F1C0" w14:textId="77777777" w:rsidR="00127229" w:rsidRPr="00127229" w:rsidRDefault="00127229" w:rsidP="00127229">
      <w:pPr>
        <w:spacing w:line="0" w:lineRule="atLeast"/>
        <w:ind w:left="100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</w:p>
    <w:p w14:paraId="3F4135F5" w14:textId="77777777" w:rsidR="00127229" w:rsidRDefault="00127229" w:rsidP="00127229">
      <w:pPr>
        <w:spacing w:line="0" w:lineRule="atLeast"/>
        <w:ind w:left="100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</w:p>
    <w:p w14:paraId="43BFBE5D" w14:textId="77777777" w:rsidR="00651E33" w:rsidRPr="00127229" w:rsidRDefault="00651E33" w:rsidP="00127229">
      <w:pPr>
        <w:spacing w:line="0" w:lineRule="atLeast"/>
        <w:ind w:left="100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</w:p>
    <w:p w14:paraId="2DF6BEC4" w14:textId="77777777" w:rsidR="00127229" w:rsidRPr="00127229" w:rsidRDefault="00127229" w:rsidP="00127229">
      <w:pPr>
        <w:spacing w:line="0" w:lineRule="atLeast"/>
        <w:ind w:left="100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</w:p>
    <w:p w14:paraId="6E013BE5" w14:textId="77777777" w:rsidR="00127229" w:rsidRPr="00127229" w:rsidRDefault="00127229" w:rsidP="00127229">
      <w:pPr>
        <w:spacing w:line="0" w:lineRule="atLeast"/>
        <w:ind w:left="100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</w:p>
    <w:p w14:paraId="4063A01A" w14:textId="04E8CF17" w:rsidR="00127229" w:rsidRDefault="00127229" w:rsidP="00127229">
      <w:pPr>
        <w:spacing w:line="0" w:lineRule="atLeast"/>
        <w:ind w:left="100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</w:p>
    <w:p w14:paraId="725D5A41" w14:textId="025C5299" w:rsidR="00952E61" w:rsidRDefault="00952E61" w:rsidP="00127229">
      <w:pPr>
        <w:spacing w:line="0" w:lineRule="atLeast"/>
        <w:ind w:left="100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</w:p>
    <w:p w14:paraId="2AD9691C" w14:textId="71A2337C" w:rsidR="00952E61" w:rsidRDefault="00952E61" w:rsidP="00127229">
      <w:pPr>
        <w:spacing w:line="0" w:lineRule="atLeast"/>
        <w:ind w:left="100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</w:p>
    <w:p w14:paraId="769E047E" w14:textId="271F5E12" w:rsidR="00952E61" w:rsidRDefault="00952E61" w:rsidP="00127229">
      <w:pPr>
        <w:spacing w:line="0" w:lineRule="atLeast"/>
        <w:ind w:left="100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</w:p>
    <w:p w14:paraId="79689B99" w14:textId="3D262C3A" w:rsidR="00952E61" w:rsidRDefault="00952E61" w:rsidP="00127229">
      <w:pPr>
        <w:spacing w:line="0" w:lineRule="atLeast"/>
        <w:ind w:left="100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</w:p>
    <w:p w14:paraId="7C7B796B" w14:textId="27EE0199" w:rsidR="00952E61" w:rsidRDefault="00952E61" w:rsidP="00127229">
      <w:pPr>
        <w:spacing w:line="0" w:lineRule="atLeast"/>
        <w:ind w:left="100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</w:p>
    <w:p w14:paraId="70C00AA5" w14:textId="77777777" w:rsidR="00952E61" w:rsidRPr="00127229" w:rsidRDefault="00952E61" w:rsidP="00127229">
      <w:pPr>
        <w:spacing w:line="0" w:lineRule="atLeast"/>
        <w:ind w:left="100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</w:p>
    <w:p w14:paraId="4901CC1A" w14:textId="77777777" w:rsidR="00127229" w:rsidRPr="00127229" w:rsidRDefault="00127229" w:rsidP="00127229">
      <w:pPr>
        <w:spacing w:line="0" w:lineRule="atLeast"/>
        <w:ind w:left="100"/>
        <w:rPr>
          <w:rFonts w:ascii="Times New Roman" w:eastAsia="Times New Roman" w:hAnsi="Times New Roman" w:cs="Arial"/>
          <w:sz w:val="24"/>
          <w:szCs w:val="20"/>
        </w:rPr>
      </w:pPr>
      <w:r w:rsidRPr="00127229">
        <w:rPr>
          <w:rFonts w:ascii="Times New Roman" w:eastAsia="Times New Roman" w:hAnsi="Times New Roman" w:cs="Arial"/>
          <w:b/>
          <w:sz w:val="24"/>
          <w:szCs w:val="20"/>
          <w:u w:val="single"/>
        </w:rPr>
        <w:lastRenderedPageBreak/>
        <w:t xml:space="preserve">Wymagania edukacyjne </w:t>
      </w:r>
    </w:p>
    <w:p w14:paraId="64FFE64C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4832DE2E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62826C1E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407A99D5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3A6C5F8A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6A99FED5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30D21915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0718FD18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64B2399D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24592935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0B8EA2AF" w14:textId="77777777" w:rsidR="00127229" w:rsidRPr="00127229" w:rsidRDefault="00127229" w:rsidP="00127229">
      <w:pPr>
        <w:spacing w:line="264" w:lineRule="exact"/>
        <w:rPr>
          <w:rFonts w:ascii="Times New Roman" w:eastAsia="Times New Roman" w:hAnsi="Times New Roman" w:cs="Arial"/>
          <w:sz w:val="24"/>
          <w:szCs w:val="20"/>
        </w:rPr>
      </w:pPr>
    </w:p>
    <w:p w14:paraId="7A03D189" w14:textId="77777777" w:rsidR="00127229" w:rsidRPr="00127229" w:rsidRDefault="00127229" w:rsidP="00127229">
      <w:pPr>
        <w:spacing w:line="0" w:lineRule="atLeast"/>
        <w:jc w:val="right"/>
        <w:rPr>
          <w:rFonts w:ascii="Times New Roman" w:eastAsia="Times New Roman" w:hAnsi="Times New Roman" w:cs="Arial"/>
          <w:sz w:val="24"/>
          <w:szCs w:val="20"/>
        </w:rPr>
      </w:pPr>
    </w:p>
    <w:p w14:paraId="7F8A7D49" w14:textId="77777777" w:rsidR="00127229" w:rsidRPr="00127229" w:rsidRDefault="00127229" w:rsidP="00127229">
      <w:pPr>
        <w:spacing w:line="0" w:lineRule="atLeast"/>
        <w:jc w:val="right"/>
        <w:rPr>
          <w:rFonts w:ascii="Times New Roman" w:eastAsia="Times New Roman" w:hAnsi="Times New Roman" w:cs="Arial"/>
          <w:sz w:val="24"/>
          <w:szCs w:val="20"/>
        </w:rPr>
      </w:pPr>
    </w:p>
    <w:p w14:paraId="7EF557EC" w14:textId="77777777" w:rsidR="00127229" w:rsidRPr="00127229" w:rsidRDefault="00127229" w:rsidP="00127229">
      <w:pPr>
        <w:numPr>
          <w:ilvl w:val="0"/>
          <w:numId w:val="2"/>
        </w:numPr>
        <w:tabs>
          <w:tab w:val="left" w:pos="1060"/>
        </w:tabs>
        <w:spacing w:line="356" w:lineRule="auto"/>
        <w:ind w:left="1060" w:right="20" w:hanging="724"/>
        <w:jc w:val="both"/>
        <w:rPr>
          <w:rFonts w:ascii="Times New Roman" w:eastAsia="Times New Roman" w:hAnsi="Times New Roman" w:cs="Arial"/>
          <w:sz w:val="24"/>
          <w:szCs w:val="20"/>
        </w:rPr>
      </w:pPr>
      <w:bookmarkStart w:id="0" w:name="page2"/>
      <w:bookmarkEnd w:id="0"/>
      <w:r w:rsidRPr="00127229">
        <w:rPr>
          <w:rFonts w:ascii="Times New Roman" w:eastAsia="Times New Roman" w:hAnsi="Times New Roman" w:cs="Arial"/>
          <w:sz w:val="24"/>
          <w:szCs w:val="20"/>
        </w:rPr>
        <w:t>Każdy uczeń jest oceniany indywidualnie na zajęciach z muzyki. Bierze się przede wszystkim pod uwagę postawę, zaangażowanie i wysiłek ucznia. Ocena nie będzie obniżana z powodu niewielkich postępów dziecka w nauce, jeśli źródłem niepowodzeń jest brak uzdolnień muzycznych.</w:t>
      </w:r>
    </w:p>
    <w:p w14:paraId="253AE30F" w14:textId="77777777" w:rsidR="00127229" w:rsidRPr="00127229" w:rsidRDefault="00127229" w:rsidP="00127229">
      <w:pPr>
        <w:spacing w:line="138" w:lineRule="exact"/>
        <w:rPr>
          <w:rFonts w:ascii="Times New Roman" w:eastAsia="Times New Roman" w:hAnsi="Times New Roman" w:cs="Arial"/>
          <w:sz w:val="24"/>
          <w:szCs w:val="20"/>
        </w:rPr>
      </w:pPr>
    </w:p>
    <w:p w14:paraId="5F2586B2" w14:textId="77777777" w:rsidR="00127229" w:rsidRPr="00127229" w:rsidRDefault="00127229" w:rsidP="00127229">
      <w:pPr>
        <w:numPr>
          <w:ilvl w:val="0"/>
          <w:numId w:val="2"/>
        </w:numPr>
        <w:tabs>
          <w:tab w:val="left" w:pos="1060"/>
        </w:tabs>
        <w:spacing w:line="354" w:lineRule="auto"/>
        <w:ind w:left="1060" w:right="20" w:hanging="724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127229">
        <w:rPr>
          <w:rFonts w:ascii="Times New Roman" w:eastAsia="Times New Roman" w:hAnsi="Times New Roman" w:cs="Arial"/>
          <w:sz w:val="24"/>
          <w:szCs w:val="20"/>
        </w:rPr>
        <w:t>Ocenie podlegają opanowanie wiedzy teoretycznej (jednakowe kryteria dla całej klasy) oraz umiejętności praktyczne (w kontekście predyspozycji muzycznych ucznia).</w:t>
      </w:r>
    </w:p>
    <w:p w14:paraId="3DAD491C" w14:textId="77777777" w:rsidR="00127229" w:rsidRPr="00127229" w:rsidRDefault="00127229" w:rsidP="00127229">
      <w:pPr>
        <w:spacing w:line="9" w:lineRule="exact"/>
        <w:rPr>
          <w:rFonts w:ascii="Times New Roman" w:eastAsia="Times New Roman" w:hAnsi="Times New Roman" w:cs="Arial"/>
          <w:sz w:val="24"/>
          <w:szCs w:val="20"/>
        </w:rPr>
      </w:pPr>
    </w:p>
    <w:p w14:paraId="3BDA86F9" w14:textId="77777777" w:rsidR="00127229" w:rsidRPr="00127229" w:rsidRDefault="00127229" w:rsidP="00127229">
      <w:pPr>
        <w:numPr>
          <w:ilvl w:val="0"/>
          <w:numId w:val="2"/>
        </w:numPr>
        <w:tabs>
          <w:tab w:val="left" w:pos="1060"/>
        </w:tabs>
        <w:spacing w:line="0" w:lineRule="atLeast"/>
        <w:ind w:left="1060" w:hanging="724"/>
        <w:rPr>
          <w:rFonts w:ascii="Times New Roman" w:eastAsia="Times New Roman" w:hAnsi="Times New Roman" w:cs="Arial"/>
          <w:sz w:val="24"/>
          <w:szCs w:val="20"/>
        </w:rPr>
      </w:pPr>
      <w:r w:rsidRPr="00127229">
        <w:rPr>
          <w:rFonts w:ascii="Times New Roman" w:eastAsia="Times New Roman" w:hAnsi="Times New Roman" w:cs="Arial"/>
          <w:sz w:val="24"/>
          <w:szCs w:val="20"/>
        </w:rPr>
        <w:t>Każdy uczeń powinien otrzymać w ciągu semestru minimum trzy oceny.</w:t>
      </w:r>
    </w:p>
    <w:p w14:paraId="4978C317" w14:textId="77777777" w:rsidR="00127229" w:rsidRPr="00127229" w:rsidRDefault="00127229" w:rsidP="00127229">
      <w:pPr>
        <w:spacing w:line="149" w:lineRule="exact"/>
        <w:rPr>
          <w:rFonts w:ascii="Times New Roman" w:eastAsia="Times New Roman" w:hAnsi="Times New Roman" w:cs="Arial"/>
          <w:sz w:val="24"/>
          <w:szCs w:val="20"/>
        </w:rPr>
      </w:pPr>
    </w:p>
    <w:p w14:paraId="38E131E2" w14:textId="77777777" w:rsidR="00127229" w:rsidRPr="00127229" w:rsidRDefault="00127229" w:rsidP="00127229">
      <w:pPr>
        <w:numPr>
          <w:ilvl w:val="0"/>
          <w:numId w:val="2"/>
        </w:numPr>
        <w:tabs>
          <w:tab w:val="left" w:pos="1060"/>
        </w:tabs>
        <w:spacing w:line="350" w:lineRule="auto"/>
        <w:ind w:left="1060" w:right="20" w:hanging="724"/>
        <w:rPr>
          <w:rFonts w:ascii="Times New Roman" w:eastAsia="Times New Roman" w:hAnsi="Times New Roman" w:cs="Arial"/>
          <w:sz w:val="24"/>
          <w:szCs w:val="20"/>
        </w:rPr>
      </w:pPr>
      <w:r w:rsidRPr="00127229">
        <w:rPr>
          <w:rFonts w:ascii="Times New Roman" w:eastAsia="Times New Roman" w:hAnsi="Times New Roman" w:cs="Arial"/>
          <w:sz w:val="24"/>
          <w:szCs w:val="20"/>
        </w:rPr>
        <w:t>Nauczyciel ma prawo dokonać krótkiego sprawdzianu pisemnego (w formie kartkówki).</w:t>
      </w:r>
    </w:p>
    <w:p w14:paraId="32436D7D" w14:textId="77777777" w:rsidR="00127229" w:rsidRPr="00127229" w:rsidRDefault="00127229" w:rsidP="00127229">
      <w:pPr>
        <w:spacing w:line="23" w:lineRule="exact"/>
        <w:rPr>
          <w:rFonts w:ascii="Times New Roman" w:eastAsia="Times New Roman" w:hAnsi="Times New Roman" w:cs="Arial"/>
          <w:sz w:val="24"/>
          <w:szCs w:val="20"/>
        </w:rPr>
      </w:pPr>
    </w:p>
    <w:p w14:paraId="5FCC2BB3" w14:textId="77777777" w:rsidR="00127229" w:rsidRPr="00127229" w:rsidRDefault="00127229" w:rsidP="00D87601">
      <w:pPr>
        <w:numPr>
          <w:ilvl w:val="0"/>
          <w:numId w:val="2"/>
        </w:numPr>
        <w:tabs>
          <w:tab w:val="left" w:pos="1060"/>
        </w:tabs>
        <w:spacing w:line="350" w:lineRule="auto"/>
        <w:ind w:left="1060" w:right="20" w:hanging="724"/>
        <w:rPr>
          <w:rFonts w:ascii="Times New Roman" w:eastAsia="Times New Roman" w:hAnsi="Times New Roman" w:cs="Arial"/>
          <w:sz w:val="24"/>
          <w:szCs w:val="20"/>
        </w:rPr>
      </w:pPr>
      <w:r w:rsidRPr="00127229">
        <w:rPr>
          <w:rFonts w:ascii="Times New Roman" w:eastAsia="Times New Roman" w:hAnsi="Times New Roman" w:cs="Arial"/>
          <w:sz w:val="24"/>
          <w:szCs w:val="20"/>
        </w:rPr>
        <w:t>Kartkówka/odpowiedź ustna może obejmować trzy ostatnie lekcje</w:t>
      </w:r>
    </w:p>
    <w:p w14:paraId="36B56352" w14:textId="77777777" w:rsidR="00127229" w:rsidRPr="00127229" w:rsidRDefault="00127229" w:rsidP="00127229">
      <w:pPr>
        <w:spacing w:line="23" w:lineRule="exact"/>
        <w:rPr>
          <w:rFonts w:ascii="Times New Roman" w:eastAsia="Times New Roman" w:hAnsi="Times New Roman" w:cs="Arial"/>
          <w:sz w:val="24"/>
          <w:szCs w:val="20"/>
        </w:rPr>
      </w:pPr>
    </w:p>
    <w:p w14:paraId="67B00CD7" w14:textId="77777777" w:rsidR="00127229" w:rsidRPr="00127229" w:rsidRDefault="00127229" w:rsidP="00127229">
      <w:pPr>
        <w:numPr>
          <w:ilvl w:val="0"/>
          <w:numId w:val="2"/>
        </w:numPr>
        <w:tabs>
          <w:tab w:val="left" w:pos="1060"/>
        </w:tabs>
        <w:spacing w:line="350" w:lineRule="auto"/>
        <w:ind w:left="1060" w:right="20" w:hanging="724"/>
        <w:rPr>
          <w:rFonts w:ascii="Times New Roman" w:eastAsia="Times New Roman" w:hAnsi="Times New Roman" w:cs="Arial"/>
          <w:sz w:val="24"/>
          <w:szCs w:val="20"/>
        </w:rPr>
      </w:pPr>
      <w:r w:rsidRPr="00127229">
        <w:rPr>
          <w:rFonts w:ascii="Times New Roman" w:eastAsia="Times New Roman" w:hAnsi="Times New Roman" w:cs="Arial"/>
          <w:sz w:val="24"/>
          <w:szCs w:val="20"/>
        </w:rPr>
        <w:t>Uczniowie mają prawo do dodatkowej oceny za wykonanie pracy nadobowiązkowej lub występy artystyczne.</w:t>
      </w:r>
    </w:p>
    <w:p w14:paraId="67E97BF4" w14:textId="77777777" w:rsidR="00127229" w:rsidRPr="00127229" w:rsidRDefault="00127229" w:rsidP="00127229">
      <w:pPr>
        <w:spacing w:line="23" w:lineRule="exact"/>
        <w:rPr>
          <w:rFonts w:ascii="Times New Roman" w:eastAsia="Times New Roman" w:hAnsi="Times New Roman" w:cs="Arial"/>
          <w:sz w:val="24"/>
          <w:szCs w:val="20"/>
        </w:rPr>
      </w:pPr>
    </w:p>
    <w:p w14:paraId="03453668" w14:textId="77777777" w:rsidR="00127229" w:rsidRPr="00127229" w:rsidRDefault="00127229" w:rsidP="00127229">
      <w:pPr>
        <w:numPr>
          <w:ilvl w:val="0"/>
          <w:numId w:val="2"/>
        </w:numPr>
        <w:tabs>
          <w:tab w:val="left" w:pos="1060"/>
        </w:tabs>
        <w:spacing w:line="350" w:lineRule="auto"/>
        <w:ind w:left="1060" w:right="20" w:hanging="724"/>
        <w:rPr>
          <w:rFonts w:ascii="Times New Roman" w:eastAsia="Times New Roman" w:hAnsi="Times New Roman" w:cs="Arial"/>
          <w:sz w:val="24"/>
          <w:szCs w:val="20"/>
        </w:rPr>
      </w:pPr>
      <w:r w:rsidRPr="00127229">
        <w:rPr>
          <w:rFonts w:ascii="Times New Roman" w:eastAsia="Times New Roman" w:hAnsi="Times New Roman" w:cs="Arial"/>
          <w:sz w:val="24"/>
          <w:szCs w:val="20"/>
        </w:rPr>
        <w:t>Uczniowie mają obowiązek posiadania zeszytu, książek, które podlegać będą ocenie cząstkowej.</w:t>
      </w:r>
    </w:p>
    <w:p w14:paraId="1144E370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1AD60740" w14:textId="77777777" w:rsidR="00127229" w:rsidRPr="00127229" w:rsidRDefault="00127229" w:rsidP="00127229">
      <w:pPr>
        <w:spacing w:line="228" w:lineRule="exact"/>
        <w:rPr>
          <w:rFonts w:ascii="Times New Roman" w:eastAsia="Times New Roman" w:hAnsi="Times New Roman" w:cs="Arial"/>
          <w:sz w:val="20"/>
          <w:szCs w:val="20"/>
        </w:rPr>
      </w:pPr>
    </w:p>
    <w:p w14:paraId="1FE0D847" w14:textId="77777777" w:rsidR="00127229" w:rsidRPr="00127229" w:rsidRDefault="00127229" w:rsidP="00127229">
      <w:pPr>
        <w:spacing w:line="0" w:lineRule="atLeast"/>
        <w:ind w:left="340"/>
        <w:rPr>
          <w:rFonts w:ascii="Times New Roman" w:eastAsia="Times New Roman" w:hAnsi="Times New Roman" w:cs="Arial"/>
          <w:sz w:val="24"/>
          <w:szCs w:val="20"/>
        </w:rPr>
      </w:pPr>
      <w:r w:rsidRPr="00127229">
        <w:rPr>
          <w:rFonts w:ascii="Times New Roman" w:eastAsia="Times New Roman" w:hAnsi="Times New Roman" w:cs="Arial"/>
          <w:sz w:val="24"/>
          <w:szCs w:val="20"/>
        </w:rPr>
        <w:t>Uczeń ma prawo:</w:t>
      </w:r>
    </w:p>
    <w:p w14:paraId="0FD5CDD9" w14:textId="77777777" w:rsidR="00127229" w:rsidRPr="00127229" w:rsidRDefault="00127229" w:rsidP="00127229">
      <w:pPr>
        <w:spacing w:line="137" w:lineRule="exact"/>
        <w:rPr>
          <w:rFonts w:ascii="Times New Roman" w:eastAsia="Times New Roman" w:hAnsi="Times New Roman" w:cs="Arial"/>
          <w:sz w:val="20"/>
          <w:szCs w:val="20"/>
        </w:rPr>
      </w:pPr>
    </w:p>
    <w:p w14:paraId="1846BE33" w14:textId="77777777" w:rsidR="00127229" w:rsidRPr="00127229" w:rsidRDefault="00127229" w:rsidP="00127229">
      <w:pPr>
        <w:numPr>
          <w:ilvl w:val="0"/>
          <w:numId w:val="3"/>
        </w:numPr>
        <w:tabs>
          <w:tab w:val="left" w:pos="1320"/>
        </w:tabs>
        <w:spacing w:line="0" w:lineRule="atLeast"/>
        <w:ind w:left="1320" w:hanging="264"/>
        <w:rPr>
          <w:rFonts w:ascii="Times New Roman" w:eastAsia="Times New Roman" w:hAnsi="Times New Roman" w:cs="Arial"/>
          <w:sz w:val="24"/>
          <w:szCs w:val="20"/>
        </w:rPr>
      </w:pPr>
      <w:r w:rsidRPr="00127229">
        <w:rPr>
          <w:rFonts w:ascii="Times New Roman" w:eastAsia="Times New Roman" w:hAnsi="Times New Roman" w:cs="Arial"/>
          <w:sz w:val="24"/>
          <w:szCs w:val="20"/>
        </w:rPr>
        <w:t xml:space="preserve">być  nieprzygotowany  do  lekcji  </w:t>
      </w:r>
      <w:r w:rsidR="005C0F08">
        <w:rPr>
          <w:rFonts w:ascii="Times New Roman" w:eastAsia="Times New Roman" w:hAnsi="Times New Roman" w:cs="Arial"/>
          <w:sz w:val="24"/>
          <w:szCs w:val="20"/>
        </w:rPr>
        <w:t>dwa razy w semestrze</w:t>
      </w:r>
      <w:r w:rsidRPr="00127229">
        <w:rPr>
          <w:rFonts w:ascii="Times New Roman" w:eastAsia="Times New Roman" w:hAnsi="Times New Roman" w:cs="Arial"/>
          <w:sz w:val="24"/>
          <w:szCs w:val="20"/>
        </w:rPr>
        <w:t xml:space="preserve">  -  każde  kolejne</w:t>
      </w:r>
    </w:p>
    <w:p w14:paraId="6CFB5F20" w14:textId="77777777" w:rsidR="00127229" w:rsidRPr="00127229" w:rsidRDefault="00127229" w:rsidP="00127229">
      <w:pPr>
        <w:spacing w:line="139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27D3C19" w14:textId="77777777" w:rsidR="00127229" w:rsidRPr="00127229" w:rsidRDefault="00127229" w:rsidP="00127229">
      <w:pPr>
        <w:spacing w:line="0" w:lineRule="atLeast"/>
        <w:ind w:left="1060"/>
        <w:rPr>
          <w:rFonts w:ascii="Times New Roman" w:eastAsia="Times New Roman" w:hAnsi="Times New Roman" w:cs="Arial"/>
          <w:sz w:val="24"/>
          <w:szCs w:val="20"/>
        </w:rPr>
      </w:pPr>
      <w:r w:rsidRPr="00127229">
        <w:rPr>
          <w:rFonts w:ascii="Times New Roman" w:eastAsia="Times New Roman" w:hAnsi="Times New Roman" w:cs="Arial"/>
          <w:sz w:val="24"/>
          <w:szCs w:val="20"/>
        </w:rPr>
        <w:t>nieprzygotowanie to ocena niedostateczna.</w:t>
      </w:r>
    </w:p>
    <w:p w14:paraId="19774D19" w14:textId="77777777" w:rsidR="00127229" w:rsidRPr="00127229" w:rsidRDefault="00127229" w:rsidP="00127229">
      <w:pPr>
        <w:spacing w:line="149" w:lineRule="exact"/>
        <w:rPr>
          <w:rFonts w:ascii="Times New Roman" w:eastAsia="Times New Roman" w:hAnsi="Times New Roman" w:cs="Arial"/>
          <w:sz w:val="20"/>
          <w:szCs w:val="20"/>
        </w:rPr>
      </w:pPr>
    </w:p>
    <w:p w14:paraId="10D56C8A" w14:textId="77777777" w:rsidR="00127229" w:rsidRPr="00127229" w:rsidRDefault="00127229" w:rsidP="00127229">
      <w:pPr>
        <w:numPr>
          <w:ilvl w:val="0"/>
          <w:numId w:val="4"/>
        </w:numPr>
        <w:tabs>
          <w:tab w:val="left" w:pos="1286"/>
        </w:tabs>
        <w:spacing w:line="350" w:lineRule="auto"/>
        <w:ind w:left="1060" w:hanging="4"/>
        <w:rPr>
          <w:rFonts w:ascii="Times New Roman" w:eastAsia="Times New Roman" w:hAnsi="Times New Roman" w:cs="Arial"/>
          <w:sz w:val="24"/>
          <w:szCs w:val="20"/>
        </w:rPr>
      </w:pPr>
      <w:r w:rsidRPr="00127229">
        <w:rPr>
          <w:rFonts w:ascii="Times New Roman" w:eastAsia="Times New Roman" w:hAnsi="Times New Roman" w:cs="Arial"/>
          <w:sz w:val="24"/>
          <w:szCs w:val="20"/>
        </w:rPr>
        <w:t>podjąć jednorazową próbę poprawy pisemnej oceny niedostatecznej, jeżeli uzupełni braki, które tę ocenę spowodowały.</w:t>
      </w:r>
    </w:p>
    <w:p w14:paraId="66B193F1" w14:textId="77777777" w:rsidR="00127229" w:rsidRPr="00127229" w:rsidRDefault="00127229" w:rsidP="00127229">
      <w:pPr>
        <w:spacing w:line="39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45856C07" w14:textId="77777777" w:rsidR="00127229" w:rsidRPr="00127229" w:rsidRDefault="00127229" w:rsidP="00127229">
      <w:pPr>
        <w:spacing w:line="0" w:lineRule="atLeast"/>
        <w:ind w:right="40"/>
        <w:jc w:val="center"/>
        <w:rPr>
          <w:rFonts w:ascii="Times New Roman" w:eastAsia="Times New Roman" w:hAnsi="Times New Roman" w:cs="Arial"/>
          <w:sz w:val="24"/>
          <w:szCs w:val="20"/>
        </w:rPr>
      </w:pPr>
      <w:r w:rsidRPr="00127229">
        <w:rPr>
          <w:rFonts w:ascii="Times New Roman" w:eastAsia="Times New Roman" w:hAnsi="Times New Roman" w:cs="Arial"/>
          <w:sz w:val="24"/>
          <w:szCs w:val="20"/>
        </w:rPr>
        <w:t>2</w:t>
      </w:r>
    </w:p>
    <w:p w14:paraId="2A8E1C77" w14:textId="77777777" w:rsidR="00127229" w:rsidRPr="00127229" w:rsidRDefault="00127229" w:rsidP="00127229">
      <w:pPr>
        <w:spacing w:line="0" w:lineRule="atLeast"/>
        <w:ind w:right="40"/>
        <w:jc w:val="center"/>
        <w:rPr>
          <w:rFonts w:ascii="Times New Roman" w:eastAsia="Times New Roman" w:hAnsi="Times New Roman" w:cs="Arial"/>
          <w:sz w:val="24"/>
          <w:szCs w:val="20"/>
        </w:rPr>
        <w:sectPr w:rsidR="00127229" w:rsidRPr="00127229">
          <w:pgSz w:w="11900" w:h="16838"/>
          <w:pgMar w:top="1421" w:right="1406" w:bottom="427" w:left="1440" w:header="0" w:footer="0" w:gutter="0"/>
          <w:cols w:space="0" w:equalWidth="0">
            <w:col w:w="9060"/>
          </w:cols>
          <w:docGrid w:linePitch="360"/>
        </w:sectPr>
      </w:pPr>
    </w:p>
    <w:p w14:paraId="28E6C57E" w14:textId="77777777" w:rsidR="00127229" w:rsidRPr="00127229" w:rsidRDefault="00127229" w:rsidP="00127229">
      <w:pPr>
        <w:numPr>
          <w:ilvl w:val="0"/>
          <w:numId w:val="5"/>
        </w:numPr>
        <w:tabs>
          <w:tab w:val="left" w:pos="1255"/>
        </w:tabs>
        <w:spacing w:line="350" w:lineRule="auto"/>
        <w:ind w:left="1080" w:hanging="4"/>
        <w:rPr>
          <w:rFonts w:ascii="Times New Roman" w:eastAsia="Times New Roman" w:hAnsi="Times New Roman" w:cs="Arial"/>
          <w:sz w:val="24"/>
          <w:szCs w:val="20"/>
        </w:rPr>
      </w:pPr>
      <w:bookmarkStart w:id="1" w:name="page3"/>
      <w:bookmarkEnd w:id="1"/>
      <w:r w:rsidRPr="00127229">
        <w:rPr>
          <w:rFonts w:ascii="Times New Roman" w:eastAsia="Times New Roman" w:hAnsi="Times New Roman" w:cs="Arial"/>
          <w:sz w:val="24"/>
          <w:szCs w:val="20"/>
        </w:rPr>
        <w:lastRenderedPageBreak/>
        <w:t>poprawić niedostateczną ocenę z gry na instrumencie, śpiewu, tańca lub innej aktywności muzycznej, na najbliższej lekcji.</w:t>
      </w:r>
    </w:p>
    <w:p w14:paraId="38333875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009B77F" w14:textId="77777777" w:rsidR="00127229" w:rsidRPr="00127229" w:rsidRDefault="00127229" w:rsidP="00127229">
      <w:pPr>
        <w:spacing w:line="226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FD1588E" w14:textId="77777777" w:rsidR="00127229" w:rsidRPr="00127229" w:rsidRDefault="00127229" w:rsidP="00127229">
      <w:pPr>
        <w:spacing w:line="0" w:lineRule="atLeast"/>
        <w:ind w:left="360"/>
        <w:rPr>
          <w:rFonts w:ascii="Times New Roman" w:eastAsia="Times New Roman" w:hAnsi="Times New Roman" w:cs="Arial"/>
          <w:sz w:val="24"/>
          <w:szCs w:val="20"/>
        </w:rPr>
      </w:pPr>
      <w:r w:rsidRPr="00127229">
        <w:rPr>
          <w:rFonts w:ascii="Times New Roman" w:eastAsia="Times New Roman" w:hAnsi="Times New Roman" w:cs="Arial"/>
          <w:sz w:val="24"/>
          <w:szCs w:val="20"/>
        </w:rPr>
        <w:t>Formy sprawdzania umiejętności uczniów:</w:t>
      </w:r>
    </w:p>
    <w:p w14:paraId="0D3F1C20" w14:textId="77777777" w:rsidR="00127229" w:rsidRPr="00127229" w:rsidRDefault="00127229" w:rsidP="00127229">
      <w:pPr>
        <w:spacing w:line="137" w:lineRule="exact"/>
        <w:rPr>
          <w:rFonts w:ascii="Times New Roman" w:eastAsia="Times New Roman" w:hAnsi="Times New Roman" w:cs="Arial"/>
          <w:sz w:val="20"/>
          <w:szCs w:val="20"/>
        </w:rPr>
      </w:pPr>
    </w:p>
    <w:p w14:paraId="4926B79D" w14:textId="77777777" w:rsidR="00127229" w:rsidRPr="00127229" w:rsidRDefault="00127229" w:rsidP="00127229">
      <w:pPr>
        <w:spacing w:line="0" w:lineRule="atLeast"/>
        <w:ind w:left="1080"/>
        <w:rPr>
          <w:rFonts w:ascii="Times New Roman" w:eastAsia="Times New Roman" w:hAnsi="Times New Roman" w:cs="Arial"/>
          <w:sz w:val="24"/>
          <w:szCs w:val="20"/>
        </w:rPr>
      </w:pPr>
      <w:r w:rsidRPr="00127229">
        <w:rPr>
          <w:rFonts w:ascii="Times New Roman" w:eastAsia="Times New Roman" w:hAnsi="Times New Roman" w:cs="Arial"/>
          <w:sz w:val="24"/>
          <w:szCs w:val="20"/>
        </w:rPr>
        <w:t>-odpowiedzi ustne</w:t>
      </w:r>
      <w:r w:rsidR="00DA1C20">
        <w:rPr>
          <w:rFonts w:ascii="Times New Roman" w:eastAsia="Times New Roman" w:hAnsi="Times New Roman" w:cs="Arial"/>
          <w:sz w:val="24"/>
          <w:szCs w:val="20"/>
        </w:rPr>
        <w:t xml:space="preserve"> lub kartkówki</w:t>
      </w:r>
      <w:r w:rsidR="00776F75">
        <w:rPr>
          <w:rFonts w:ascii="Times New Roman" w:eastAsia="Times New Roman" w:hAnsi="Times New Roman" w:cs="Arial"/>
          <w:sz w:val="24"/>
          <w:szCs w:val="20"/>
        </w:rPr>
        <w:t xml:space="preserve"> (</w:t>
      </w:r>
      <w:r w:rsidR="00A00AD7">
        <w:rPr>
          <w:rFonts w:ascii="Times New Roman" w:eastAsia="Times New Roman" w:hAnsi="Times New Roman" w:cs="Arial"/>
          <w:sz w:val="24"/>
          <w:szCs w:val="20"/>
        </w:rPr>
        <w:t>waga oceny 3)</w:t>
      </w:r>
    </w:p>
    <w:p w14:paraId="6D5EE084" w14:textId="77777777" w:rsidR="00127229" w:rsidRPr="00127229" w:rsidRDefault="00127229" w:rsidP="00127229">
      <w:pPr>
        <w:spacing w:line="139" w:lineRule="exact"/>
        <w:rPr>
          <w:rFonts w:ascii="Times New Roman" w:eastAsia="Times New Roman" w:hAnsi="Times New Roman" w:cs="Arial"/>
          <w:sz w:val="20"/>
          <w:szCs w:val="20"/>
        </w:rPr>
      </w:pPr>
    </w:p>
    <w:p w14:paraId="6BD82A07" w14:textId="77777777" w:rsidR="00127229" w:rsidRPr="00127229" w:rsidRDefault="00127229" w:rsidP="00127229">
      <w:pPr>
        <w:spacing w:line="0" w:lineRule="atLeast"/>
        <w:ind w:left="1080"/>
        <w:rPr>
          <w:rFonts w:ascii="Times New Roman" w:eastAsia="Times New Roman" w:hAnsi="Times New Roman" w:cs="Arial"/>
          <w:sz w:val="24"/>
          <w:szCs w:val="20"/>
        </w:rPr>
      </w:pPr>
      <w:r w:rsidRPr="00127229">
        <w:rPr>
          <w:rFonts w:ascii="Times New Roman" w:eastAsia="Times New Roman" w:hAnsi="Times New Roman" w:cs="Arial"/>
          <w:sz w:val="24"/>
          <w:szCs w:val="20"/>
        </w:rPr>
        <w:t>-zadania domowe i systematyczne prowadzenie zeszytu przedmiotowego;</w:t>
      </w:r>
    </w:p>
    <w:p w14:paraId="5ED134F8" w14:textId="77777777" w:rsidR="00127229" w:rsidRPr="00127229" w:rsidRDefault="00127229" w:rsidP="00127229">
      <w:pPr>
        <w:spacing w:line="137" w:lineRule="exact"/>
        <w:rPr>
          <w:rFonts w:ascii="Times New Roman" w:eastAsia="Times New Roman" w:hAnsi="Times New Roman" w:cs="Arial"/>
          <w:sz w:val="20"/>
          <w:szCs w:val="20"/>
        </w:rPr>
      </w:pPr>
    </w:p>
    <w:p w14:paraId="1AE9F3A0" w14:textId="77777777" w:rsidR="00127229" w:rsidRPr="00127229" w:rsidRDefault="00127229" w:rsidP="00127229">
      <w:pPr>
        <w:numPr>
          <w:ilvl w:val="0"/>
          <w:numId w:val="6"/>
        </w:numPr>
        <w:tabs>
          <w:tab w:val="left" w:pos="1240"/>
        </w:tabs>
        <w:spacing w:line="0" w:lineRule="atLeast"/>
        <w:ind w:left="1240" w:hanging="164"/>
        <w:rPr>
          <w:rFonts w:ascii="Times New Roman" w:eastAsia="Times New Roman" w:hAnsi="Times New Roman" w:cs="Arial"/>
          <w:sz w:val="24"/>
          <w:szCs w:val="20"/>
        </w:rPr>
      </w:pPr>
      <w:r w:rsidRPr="00127229">
        <w:rPr>
          <w:rFonts w:ascii="Times New Roman" w:eastAsia="Times New Roman" w:hAnsi="Times New Roman" w:cs="Arial"/>
          <w:sz w:val="24"/>
          <w:szCs w:val="20"/>
        </w:rPr>
        <w:t>twórczość (m.in. śpiew, gra na instrumentach muzycznych, tworzenie własnych</w:t>
      </w:r>
    </w:p>
    <w:p w14:paraId="1C33F953" w14:textId="77777777" w:rsidR="00127229" w:rsidRPr="00127229" w:rsidRDefault="00127229" w:rsidP="00127229">
      <w:pPr>
        <w:spacing w:line="139" w:lineRule="exact"/>
        <w:rPr>
          <w:rFonts w:ascii="Times New Roman" w:eastAsia="Times New Roman" w:hAnsi="Times New Roman" w:cs="Arial"/>
          <w:sz w:val="20"/>
          <w:szCs w:val="20"/>
        </w:rPr>
      </w:pPr>
    </w:p>
    <w:p w14:paraId="10F0A179" w14:textId="77777777" w:rsidR="00127229" w:rsidRPr="00127229" w:rsidRDefault="00127229" w:rsidP="00127229">
      <w:pPr>
        <w:spacing w:line="0" w:lineRule="atLeast"/>
        <w:ind w:left="1080"/>
        <w:rPr>
          <w:rFonts w:ascii="Times New Roman" w:eastAsia="Times New Roman" w:hAnsi="Times New Roman" w:cs="Arial"/>
          <w:sz w:val="24"/>
          <w:szCs w:val="20"/>
        </w:rPr>
      </w:pPr>
      <w:r w:rsidRPr="00127229">
        <w:rPr>
          <w:rFonts w:ascii="Times New Roman" w:eastAsia="Times New Roman" w:hAnsi="Times New Roman" w:cs="Arial"/>
          <w:sz w:val="24"/>
          <w:szCs w:val="20"/>
        </w:rPr>
        <w:t>kompozycji muzycznych);</w:t>
      </w:r>
      <w:r w:rsidR="00956E23">
        <w:rPr>
          <w:rFonts w:ascii="Times New Roman" w:eastAsia="Times New Roman" w:hAnsi="Times New Roman" w:cs="Arial"/>
          <w:sz w:val="24"/>
          <w:szCs w:val="20"/>
        </w:rPr>
        <w:t>(odpowiedź ustna – waga 3)</w:t>
      </w:r>
    </w:p>
    <w:p w14:paraId="7A6F5AE5" w14:textId="77777777" w:rsidR="00127229" w:rsidRPr="00127229" w:rsidRDefault="00127229" w:rsidP="00127229">
      <w:pPr>
        <w:spacing w:line="137" w:lineRule="exact"/>
        <w:rPr>
          <w:rFonts w:ascii="Times New Roman" w:eastAsia="Times New Roman" w:hAnsi="Times New Roman" w:cs="Arial"/>
          <w:sz w:val="20"/>
          <w:szCs w:val="20"/>
        </w:rPr>
      </w:pPr>
    </w:p>
    <w:p w14:paraId="1CFF0F62" w14:textId="77777777" w:rsidR="00127229" w:rsidRPr="00127229" w:rsidRDefault="00127229" w:rsidP="00127229">
      <w:pPr>
        <w:numPr>
          <w:ilvl w:val="0"/>
          <w:numId w:val="7"/>
        </w:numPr>
        <w:tabs>
          <w:tab w:val="left" w:pos="1280"/>
        </w:tabs>
        <w:spacing w:line="0" w:lineRule="atLeast"/>
        <w:ind w:left="1280" w:hanging="204"/>
        <w:rPr>
          <w:rFonts w:ascii="Times New Roman" w:eastAsia="Times New Roman" w:hAnsi="Times New Roman" w:cs="Arial"/>
          <w:sz w:val="24"/>
          <w:szCs w:val="20"/>
        </w:rPr>
      </w:pPr>
      <w:r w:rsidRPr="00127229">
        <w:rPr>
          <w:rFonts w:ascii="Times New Roman" w:eastAsia="Times New Roman" w:hAnsi="Times New Roman" w:cs="Arial"/>
          <w:sz w:val="24"/>
          <w:szCs w:val="20"/>
        </w:rPr>
        <w:t>aktywność (m. in. praca na lekcji, dodatkowe zadania, udział w konkursach</w:t>
      </w:r>
    </w:p>
    <w:p w14:paraId="7FFDF6BE" w14:textId="77777777" w:rsidR="00127229" w:rsidRPr="00127229" w:rsidRDefault="00127229" w:rsidP="00127229">
      <w:pPr>
        <w:spacing w:line="151" w:lineRule="exact"/>
        <w:rPr>
          <w:rFonts w:ascii="Times New Roman" w:eastAsia="Times New Roman" w:hAnsi="Times New Roman" w:cs="Arial"/>
          <w:sz w:val="20"/>
          <w:szCs w:val="20"/>
        </w:rPr>
      </w:pPr>
    </w:p>
    <w:p w14:paraId="4CEFD68D" w14:textId="77777777" w:rsidR="00127229" w:rsidRPr="00127229" w:rsidRDefault="00127229" w:rsidP="00127229">
      <w:pPr>
        <w:spacing w:line="348" w:lineRule="auto"/>
        <w:ind w:left="1080" w:right="20"/>
        <w:rPr>
          <w:rFonts w:ascii="Times New Roman" w:eastAsia="Times New Roman" w:hAnsi="Times New Roman" w:cs="Arial"/>
          <w:sz w:val="24"/>
          <w:szCs w:val="20"/>
        </w:rPr>
      </w:pPr>
      <w:r w:rsidRPr="00127229">
        <w:rPr>
          <w:rFonts w:ascii="Times New Roman" w:eastAsia="Times New Roman" w:hAnsi="Times New Roman" w:cs="Arial"/>
          <w:sz w:val="24"/>
          <w:szCs w:val="20"/>
        </w:rPr>
        <w:t>muzycznych, uczestnictwo w życiu muzycznym szkoły i regionu, uczestnictwo w kole muzycznym).</w:t>
      </w:r>
      <w:r w:rsidR="006E692B">
        <w:rPr>
          <w:rFonts w:ascii="Times New Roman" w:eastAsia="Times New Roman" w:hAnsi="Times New Roman" w:cs="Arial"/>
          <w:sz w:val="24"/>
          <w:szCs w:val="20"/>
        </w:rPr>
        <w:t xml:space="preserve"> Ocena z wagą 3</w:t>
      </w:r>
    </w:p>
    <w:p w14:paraId="2806BF0F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5DC6224" w14:textId="77777777" w:rsidR="00127229" w:rsidRPr="00127229" w:rsidRDefault="00127229" w:rsidP="00127229">
      <w:pPr>
        <w:spacing w:line="348" w:lineRule="exact"/>
        <w:rPr>
          <w:rFonts w:ascii="Times New Roman" w:eastAsia="Times New Roman" w:hAnsi="Times New Roman" w:cs="Arial"/>
          <w:sz w:val="20"/>
          <w:szCs w:val="20"/>
        </w:rPr>
      </w:pPr>
    </w:p>
    <w:p w14:paraId="12ADC1B1" w14:textId="77777777" w:rsidR="00127229" w:rsidRPr="00127229" w:rsidRDefault="00127229" w:rsidP="00127229">
      <w:pPr>
        <w:spacing w:line="0" w:lineRule="atLeast"/>
        <w:ind w:left="320"/>
        <w:rPr>
          <w:rFonts w:ascii="Times New Roman" w:eastAsia="Times New Roman" w:hAnsi="Times New Roman" w:cs="Arial"/>
          <w:b/>
          <w:szCs w:val="20"/>
        </w:rPr>
      </w:pPr>
      <w:r w:rsidRPr="00127229">
        <w:rPr>
          <w:rFonts w:ascii="Times New Roman" w:eastAsia="Times New Roman" w:hAnsi="Times New Roman" w:cs="Arial"/>
          <w:b/>
          <w:szCs w:val="20"/>
        </w:rPr>
        <w:t>ELEMENTY OCENIANIA:</w:t>
      </w:r>
    </w:p>
    <w:p w14:paraId="2EEC6923" w14:textId="77777777" w:rsidR="00127229" w:rsidRPr="00127229" w:rsidRDefault="00127229" w:rsidP="00127229">
      <w:pPr>
        <w:spacing w:line="27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3E8A2248" w14:textId="77777777" w:rsidR="00127229" w:rsidRPr="00127229" w:rsidRDefault="00127229" w:rsidP="00127229">
      <w:pPr>
        <w:numPr>
          <w:ilvl w:val="0"/>
          <w:numId w:val="8"/>
        </w:numPr>
        <w:tabs>
          <w:tab w:val="left" w:pos="500"/>
        </w:tabs>
        <w:spacing w:line="0" w:lineRule="atLeast"/>
        <w:ind w:left="500" w:hanging="144"/>
        <w:rPr>
          <w:rFonts w:ascii="Times New Roman" w:eastAsia="Times New Roman" w:hAnsi="Times New Roman" w:cs="Arial"/>
          <w:sz w:val="24"/>
          <w:szCs w:val="20"/>
        </w:rPr>
      </w:pPr>
      <w:r w:rsidRPr="00127229">
        <w:rPr>
          <w:rFonts w:ascii="Times New Roman" w:eastAsia="Times New Roman" w:hAnsi="Times New Roman" w:cs="Arial"/>
          <w:sz w:val="24"/>
          <w:szCs w:val="20"/>
        </w:rPr>
        <w:t>śpiew;</w:t>
      </w:r>
    </w:p>
    <w:p w14:paraId="5451F155" w14:textId="77777777" w:rsidR="00127229" w:rsidRPr="00127229" w:rsidRDefault="00127229" w:rsidP="00127229">
      <w:pPr>
        <w:spacing w:line="12" w:lineRule="exact"/>
        <w:rPr>
          <w:rFonts w:ascii="Times New Roman" w:eastAsia="Times New Roman" w:hAnsi="Times New Roman" w:cs="Arial"/>
          <w:sz w:val="24"/>
          <w:szCs w:val="20"/>
        </w:rPr>
      </w:pPr>
    </w:p>
    <w:p w14:paraId="66A4272A" w14:textId="77777777" w:rsidR="00127229" w:rsidRPr="00127229" w:rsidRDefault="00127229" w:rsidP="00127229">
      <w:pPr>
        <w:numPr>
          <w:ilvl w:val="0"/>
          <w:numId w:val="8"/>
        </w:numPr>
        <w:tabs>
          <w:tab w:val="left" w:pos="504"/>
        </w:tabs>
        <w:spacing w:line="234" w:lineRule="auto"/>
        <w:ind w:left="360" w:right="860" w:hanging="4"/>
        <w:rPr>
          <w:rFonts w:ascii="Times New Roman" w:eastAsia="Times New Roman" w:hAnsi="Times New Roman" w:cs="Arial"/>
          <w:sz w:val="24"/>
          <w:szCs w:val="20"/>
        </w:rPr>
      </w:pPr>
      <w:r w:rsidRPr="00127229">
        <w:rPr>
          <w:rFonts w:ascii="Times New Roman" w:eastAsia="Times New Roman" w:hAnsi="Times New Roman" w:cs="Arial"/>
          <w:sz w:val="24"/>
          <w:szCs w:val="20"/>
        </w:rPr>
        <w:t>gra (na instrumencie melodycznym, na flecie, dzwonkach oraz na instrumentach perkusyjnych niemelodycznych),</w:t>
      </w:r>
    </w:p>
    <w:p w14:paraId="427F5591" w14:textId="77777777" w:rsidR="00127229" w:rsidRPr="00127229" w:rsidRDefault="00127229" w:rsidP="00127229">
      <w:pPr>
        <w:spacing w:line="2" w:lineRule="exact"/>
        <w:rPr>
          <w:rFonts w:ascii="Times New Roman" w:eastAsia="Times New Roman" w:hAnsi="Times New Roman" w:cs="Arial"/>
          <w:sz w:val="24"/>
          <w:szCs w:val="20"/>
        </w:rPr>
      </w:pPr>
    </w:p>
    <w:p w14:paraId="2A027751" w14:textId="77777777" w:rsidR="00127229" w:rsidRPr="00127229" w:rsidRDefault="00127229" w:rsidP="00127229">
      <w:pPr>
        <w:numPr>
          <w:ilvl w:val="0"/>
          <w:numId w:val="8"/>
        </w:numPr>
        <w:tabs>
          <w:tab w:val="left" w:pos="500"/>
        </w:tabs>
        <w:spacing w:line="0" w:lineRule="atLeast"/>
        <w:ind w:left="500" w:hanging="144"/>
        <w:rPr>
          <w:rFonts w:ascii="Times New Roman" w:eastAsia="Times New Roman" w:hAnsi="Times New Roman" w:cs="Arial"/>
          <w:sz w:val="24"/>
          <w:szCs w:val="20"/>
        </w:rPr>
      </w:pPr>
      <w:r w:rsidRPr="00127229">
        <w:rPr>
          <w:rFonts w:ascii="Times New Roman" w:eastAsia="Times New Roman" w:hAnsi="Times New Roman" w:cs="Arial"/>
          <w:sz w:val="24"/>
          <w:szCs w:val="20"/>
        </w:rPr>
        <w:t>wypowiedzi ucznia na temat utworów muzycznych,</w:t>
      </w:r>
    </w:p>
    <w:p w14:paraId="3BA81786" w14:textId="77777777" w:rsidR="00127229" w:rsidRPr="00127229" w:rsidRDefault="00127229" w:rsidP="00127229">
      <w:pPr>
        <w:numPr>
          <w:ilvl w:val="0"/>
          <w:numId w:val="8"/>
        </w:numPr>
        <w:tabs>
          <w:tab w:val="left" w:pos="500"/>
        </w:tabs>
        <w:spacing w:line="0" w:lineRule="atLeast"/>
        <w:ind w:left="500" w:hanging="144"/>
        <w:rPr>
          <w:rFonts w:ascii="Times New Roman" w:eastAsia="Times New Roman" w:hAnsi="Times New Roman" w:cs="Arial"/>
          <w:sz w:val="24"/>
          <w:szCs w:val="20"/>
        </w:rPr>
      </w:pPr>
      <w:r w:rsidRPr="00127229">
        <w:rPr>
          <w:rFonts w:ascii="Times New Roman" w:eastAsia="Times New Roman" w:hAnsi="Times New Roman" w:cs="Arial"/>
          <w:sz w:val="24"/>
          <w:szCs w:val="20"/>
        </w:rPr>
        <w:t>działania twórcze,</w:t>
      </w:r>
    </w:p>
    <w:p w14:paraId="3A9B32E4" w14:textId="77777777" w:rsidR="00127229" w:rsidRPr="00127229" w:rsidRDefault="00127229" w:rsidP="00127229">
      <w:pPr>
        <w:numPr>
          <w:ilvl w:val="0"/>
          <w:numId w:val="8"/>
        </w:numPr>
        <w:tabs>
          <w:tab w:val="left" w:pos="500"/>
        </w:tabs>
        <w:spacing w:line="0" w:lineRule="atLeast"/>
        <w:ind w:left="500" w:hanging="144"/>
        <w:rPr>
          <w:rFonts w:ascii="Times New Roman" w:eastAsia="Times New Roman" w:hAnsi="Times New Roman" w:cs="Arial"/>
          <w:sz w:val="24"/>
          <w:szCs w:val="20"/>
        </w:rPr>
      </w:pPr>
      <w:r w:rsidRPr="00127229">
        <w:rPr>
          <w:rFonts w:ascii="Times New Roman" w:eastAsia="Times New Roman" w:hAnsi="Times New Roman" w:cs="Arial"/>
          <w:sz w:val="24"/>
          <w:szCs w:val="20"/>
        </w:rPr>
        <w:t>znajomość terminów i wiedza muzyczna,</w:t>
      </w:r>
    </w:p>
    <w:p w14:paraId="6EFC2C0B" w14:textId="77777777" w:rsidR="00127229" w:rsidRPr="00127229" w:rsidRDefault="00127229" w:rsidP="00127229">
      <w:pPr>
        <w:numPr>
          <w:ilvl w:val="0"/>
          <w:numId w:val="8"/>
        </w:numPr>
        <w:tabs>
          <w:tab w:val="left" w:pos="500"/>
        </w:tabs>
        <w:spacing w:line="237" w:lineRule="auto"/>
        <w:ind w:left="500" w:hanging="144"/>
        <w:rPr>
          <w:rFonts w:ascii="Times New Roman" w:eastAsia="Times New Roman" w:hAnsi="Times New Roman" w:cs="Arial"/>
          <w:sz w:val="24"/>
          <w:szCs w:val="20"/>
        </w:rPr>
      </w:pPr>
      <w:r w:rsidRPr="00127229">
        <w:rPr>
          <w:rFonts w:ascii="Times New Roman" w:eastAsia="Times New Roman" w:hAnsi="Times New Roman" w:cs="Arial"/>
          <w:sz w:val="24"/>
          <w:szCs w:val="20"/>
        </w:rPr>
        <w:t>aktywność na lekcjach,</w:t>
      </w:r>
    </w:p>
    <w:p w14:paraId="5B328C51" w14:textId="77777777" w:rsidR="00127229" w:rsidRPr="00127229" w:rsidRDefault="00127229" w:rsidP="00127229">
      <w:pPr>
        <w:spacing w:line="2" w:lineRule="exact"/>
        <w:rPr>
          <w:rFonts w:ascii="Times New Roman" w:eastAsia="Times New Roman" w:hAnsi="Times New Roman" w:cs="Arial"/>
          <w:sz w:val="24"/>
          <w:szCs w:val="20"/>
        </w:rPr>
      </w:pPr>
    </w:p>
    <w:p w14:paraId="3D3DF60A" w14:textId="77777777" w:rsidR="00127229" w:rsidRPr="00127229" w:rsidRDefault="00127229" w:rsidP="00127229">
      <w:pPr>
        <w:numPr>
          <w:ilvl w:val="1"/>
          <w:numId w:val="8"/>
        </w:numPr>
        <w:tabs>
          <w:tab w:val="left" w:pos="1080"/>
        </w:tabs>
        <w:spacing w:line="0" w:lineRule="atLeast"/>
        <w:ind w:left="1080" w:hanging="364"/>
        <w:rPr>
          <w:rFonts w:ascii="Symbol" w:eastAsia="Symbol" w:hAnsi="Symbol" w:cs="Arial"/>
          <w:sz w:val="24"/>
          <w:szCs w:val="20"/>
        </w:rPr>
      </w:pPr>
      <w:r w:rsidRPr="00127229">
        <w:rPr>
          <w:rFonts w:ascii="Times New Roman" w:eastAsia="Times New Roman" w:hAnsi="Times New Roman" w:cs="Arial"/>
          <w:sz w:val="24"/>
          <w:szCs w:val="20"/>
        </w:rPr>
        <w:t>zeszyt przedmiotowy.</w:t>
      </w:r>
    </w:p>
    <w:p w14:paraId="0D14A5B8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6C262D47" w14:textId="77777777" w:rsidR="00127229" w:rsidRPr="00127229" w:rsidRDefault="00127229" w:rsidP="00127229">
      <w:pPr>
        <w:spacing w:line="359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FA3E7CB" w14:textId="77777777" w:rsidR="00127229" w:rsidRPr="00127229" w:rsidRDefault="00127229" w:rsidP="00127229">
      <w:pPr>
        <w:spacing w:line="0" w:lineRule="atLeast"/>
        <w:ind w:left="60"/>
        <w:rPr>
          <w:rFonts w:ascii="Times New Roman" w:eastAsia="Times New Roman" w:hAnsi="Times New Roman" w:cs="Arial"/>
          <w:b/>
          <w:szCs w:val="20"/>
        </w:rPr>
      </w:pPr>
      <w:r w:rsidRPr="00127229">
        <w:rPr>
          <w:rFonts w:ascii="Times New Roman" w:eastAsia="Times New Roman" w:hAnsi="Times New Roman" w:cs="Arial"/>
          <w:b/>
          <w:szCs w:val="20"/>
        </w:rPr>
        <w:t>VI. KRYTERIUM OCENIANIA</w:t>
      </w:r>
    </w:p>
    <w:p w14:paraId="1E0018E9" w14:textId="77777777" w:rsidR="00127229" w:rsidRPr="00127229" w:rsidRDefault="00127229" w:rsidP="00127229">
      <w:pPr>
        <w:spacing w:line="275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4C86509" w14:textId="77777777" w:rsidR="00127229" w:rsidRPr="00127229" w:rsidRDefault="00127229" w:rsidP="00127229">
      <w:pPr>
        <w:spacing w:line="0" w:lineRule="atLeast"/>
        <w:rPr>
          <w:rFonts w:ascii="Times New Roman" w:eastAsia="Times New Roman" w:hAnsi="Times New Roman" w:cs="Arial"/>
          <w:b/>
          <w:sz w:val="24"/>
          <w:szCs w:val="20"/>
        </w:rPr>
      </w:pPr>
      <w:r w:rsidRPr="00127229">
        <w:rPr>
          <w:rFonts w:ascii="Times New Roman" w:eastAsia="Times New Roman" w:hAnsi="Times New Roman" w:cs="Arial"/>
          <w:b/>
          <w:sz w:val="24"/>
          <w:szCs w:val="20"/>
        </w:rPr>
        <w:t>Celujący</w:t>
      </w:r>
    </w:p>
    <w:p w14:paraId="16D8BB33" w14:textId="77777777" w:rsidR="00127229" w:rsidRPr="00127229" w:rsidRDefault="00127229" w:rsidP="00127229">
      <w:pPr>
        <w:spacing w:line="139" w:lineRule="exact"/>
        <w:rPr>
          <w:rFonts w:ascii="Times New Roman" w:eastAsia="Times New Roman" w:hAnsi="Times New Roman" w:cs="Arial"/>
          <w:sz w:val="20"/>
          <w:szCs w:val="20"/>
        </w:rPr>
      </w:pPr>
    </w:p>
    <w:p w14:paraId="13925E75" w14:textId="77777777" w:rsidR="00127229" w:rsidRPr="00127229" w:rsidRDefault="00127229" w:rsidP="00127229">
      <w:pPr>
        <w:spacing w:line="0" w:lineRule="atLeast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  <w:r w:rsidRPr="00127229">
        <w:rPr>
          <w:rFonts w:ascii="Times New Roman" w:eastAsia="Times New Roman" w:hAnsi="Times New Roman" w:cs="Arial"/>
          <w:b/>
          <w:sz w:val="24"/>
          <w:szCs w:val="20"/>
          <w:u w:val="single"/>
        </w:rPr>
        <w:t>Ocenę celującą może otrzymać uczeń, który:</w:t>
      </w:r>
    </w:p>
    <w:p w14:paraId="713E7A8E" w14:textId="77777777" w:rsidR="00127229" w:rsidRPr="00127229" w:rsidRDefault="00127229" w:rsidP="00127229">
      <w:pPr>
        <w:spacing w:line="142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4F08171" w14:textId="77777777" w:rsidR="00127229" w:rsidRPr="00127229" w:rsidRDefault="00127229" w:rsidP="00127229">
      <w:pPr>
        <w:numPr>
          <w:ilvl w:val="0"/>
          <w:numId w:val="9"/>
        </w:numPr>
        <w:tabs>
          <w:tab w:val="left" w:pos="3360"/>
        </w:tabs>
        <w:spacing w:line="180" w:lineRule="auto"/>
        <w:ind w:left="3360" w:right="360" w:hanging="356"/>
        <w:rPr>
          <w:rFonts w:ascii="Wingdings" w:eastAsia="Wingdings" w:hAnsi="Wingdings" w:cs="Arial"/>
          <w:sz w:val="42"/>
          <w:szCs w:val="20"/>
          <w:vertAlign w:val="superscript"/>
        </w:rPr>
      </w:pPr>
      <w:r w:rsidRPr="00127229">
        <w:rPr>
          <w:rFonts w:ascii="Times New Roman" w:eastAsia="Times New Roman" w:hAnsi="Times New Roman" w:cs="Arial"/>
          <w:szCs w:val="20"/>
        </w:rPr>
        <w:t>prawidłowo i całkowicie samodzielnie śpiewa piosenki z podręcznika oraz z repertuaru dodatkowego;</w:t>
      </w:r>
    </w:p>
    <w:p w14:paraId="19A2763D" w14:textId="77777777" w:rsidR="00127229" w:rsidRPr="00127229" w:rsidRDefault="00127229" w:rsidP="00127229">
      <w:pPr>
        <w:spacing w:line="12" w:lineRule="exact"/>
        <w:rPr>
          <w:rFonts w:ascii="Wingdings" w:eastAsia="Wingdings" w:hAnsi="Wingdings" w:cs="Arial"/>
          <w:sz w:val="42"/>
          <w:szCs w:val="20"/>
          <w:vertAlign w:val="superscript"/>
        </w:rPr>
      </w:pPr>
    </w:p>
    <w:p w14:paraId="089EBFC1" w14:textId="77777777" w:rsidR="00127229" w:rsidRPr="00127229" w:rsidRDefault="00127229" w:rsidP="00127229">
      <w:pPr>
        <w:numPr>
          <w:ilvl w:val="0"/>
          <w:numId w:val="9"/>
        </w:numPr>
        <w:tabs>
          <w:tab w:val="left" w:pos="3360"/>
        </w:tabs>
        <w:spacing w:line="180" w:lineRule="auto"/>
        <w:ind w:left="3360" w:right="200" w:hanging="356"/>
        <w:rPr>
          <w:rFonts w:ascii="Wingdings" w:eastAsia="Wingdings" w:hAnsi="Wingdings" w:cs="Arial"/>
          <w:sz w:val="42"/>
          <w:szCs w:val="20"/>
          <w:vertAlign w:val="superscript"/>
        </w:rPr>
      </w:pPr>
      <w:r w:rsidRPr="00127229">
        <w:rPr>
          <w:rFonts w:ascii="Times New Roman" w:eastAsia="Times New Roman" w:hAnsi="Times New Roman" w:cs="Arial"/>
          <w:szCs w:val="20"/>
        </w:rPr>
        <w:t>prawidłowo gra na różnych instrumentach melodycznych melodie z podręcznika oraz z repertuaru dodatkowego;</w:t>
      </w:r>
    </w:p>
    <w:p w14:paraId="4D2F0E6D" w14:textId="77777777" w:rsidR="00127229" w:rsidRPr="00127229" w:rsidRDefault="00127229" w:rsidP="00127229">
      <w:pPr>
        <w:numPr>
          <w:ilvl w:val="0"/>
          <w:numId w:val="9"/>
        </w:numPr>
        <w:tabs>
          <w:tab w:val="left" w:pos="3360"/>
        </w:tabs>
        <w:spacing w:line="180" w:lineRule="auto"/>
        <w:ind w:left="3360" w:hanging="356"/>
        <w:rPr>
          <w:rFonts w:ascii="Wingdings" w:eastAsia="Wingdings" w:hAnsi="Wingdings" w:cs="Arial"/>
          <w:sz w:val="24"/>
          <w:szCs w:val="24"/>
          <w:vertAlign w:val="superscript"/>
        </w:rPr>
      </w:pPr>
      <w:r w:rsidRPr="00127229">
        <w:rPr>
          <w:rFonts w:ascii="Times New Roman" w:eastAsia="Times New Roman" w:hAnsi="Times New Roman" w:cs="Arial"/>
          <w:sz w:val="24"/>
          <w:szCs w:val="24"/>
        </w:rPr>
        <w:t>samodzielnie odczytuje i wykonuje dowolny utwór;</w:t>
      </w:r>
    </w:p>
    <w:p w14:paraId="21495819" w14:textId="77777777" w:rsidR="00127229" w:rsidRPr="00127229" w:rsidRDefault="00127229" w:rsidP="00127229">
      <w:pPr>
        <w:spacing w:line="23" w:lineRule="exact"/>
        <w:rPr>
          <w:rFonts w:ascii="Wingdings" w:eastAsia="Wingdings" w:hAnsi="Wingdings" w:cs="Arial"/>
          <w:sz w:val="24"/>
          <w:szCs w:val="24"/>
          <w:vertAlign w:val="superscript"/>
        </w:rPr>
      </w:pPr>
    </w:p>
    <w:p w14:paraId="15C56B29" w14:textId="77777777" w:rsidR="00127229" w:rsidRPr="00127229" w:rsidRDefault="00127229" w:rsidP="00127229">
      <w:pPr>
        <w:numPr>
          <w:ilvl w:val="0"/>
          <w:numId w:val="9"/>
        </w:numPr>
        <w:tabs>
          <w:tab w:val="left" w:pos="3360"/>
        </w:tabs>
        <w:spacing w:line="182" w:lineRule="auto"/>
        <w:ind w:left="3360" w:hanging="356"/>
        <w:rPr>
          <w:rFonts w:ascii="Wingdings" w:eastAsia="Wingdings" w:hAnsi="Wingdings" w:cs="Arial"/>
          <w:sz w:val="24"/>
          <w:szCs w:val="24"/>
          <w:vertAlign w:val="superscript"/>
        </w:rPr>
      </w:pPr>
      <w:r w:rsidRPr="00127229">
        <w:rPr>
          <w:rFonts w:ascii="Times New Roman" w:eastAsia="Times New Roman" w:hAnsi="Times New Roman" w:cs="Arial"/>
          <w:sz w:val="24"/>
          <w:szCs w:val="24"/>
        </w:rPr>
        <w:t>potrafi rozpoznać budowę utworu muzycznego;</w:t>
      </w:r>
    </w:p>
    <w:p w14:paraId="51ACC096" w14:textId="77777777" w:rsidR="00127229" w:rsidRPr="00127229" w:rsidRDefault="00127229" w:rsidP="00127229">
      <w:pPr>
        <w:spacing w:line="23" w:lineRule="exact"/>
        <w:rPr>
          <w:rFonts w:ascii="Wingdings" w:eastAsia="Wingdings" w:hAnsi="Wingdings" w:cs="Arial"/>
          <w:sz w:val="24"/>
          <w:szCs w:val="24"/>
          <w:vertAlign w:val="superscript"/>
        </w:rPr>
      </w:pPr>
    </w:p>
    <w:p w14:paraId="6B651946" w14:textId="77777777" w:rsidR="00127229" w:rsidRPr="00127229" w:rsidRDefault="00127229" w:rsidP="00127229">
      <w:pPr>
        <w:numPr>
          <w:ilvl w:val="0"/>
          <w:numId w:val="9"/>
        </w:numPr>
        <w:tabs>
          <w:tab w:val="left" w:pos="3360"/>
        </w:tabs>
        <w:spacing w:line="185" w:lineRule="auto"/>
        <w:ind w:left="3360" w:right="560" w:hanging="356"/>
        <w:rPr>
          <w:rFonts w:ascii="Wingdings" w:eastAsia="Wingdings" w:hAnsi="Wingdings" w:cs="Arial"/>
          <w:sz w:val="24"/>
          <w:szCs w:val="24"/>
          <w:vertAlign w:val="superscript"/>
        </w:rPr>
      </w:pPr>
      <w:r w:rsidRPr="00127229">
        <w:rPr>
          <w:rFonts w:ascii="Times New Roman" w:eastAsia="Times New Roman" w:hAnsi="Times New Roman" w:cs="Arial"/>
          <w:sz w:val="24"/>
          <w:szCs w:val="24"/>
        </w:rPr>
        <w:t>posiada wiedzę i umiejętności przekraczające poziom wymagań na ocenę bardzo dobrą;</w:t>
      </w:r>
    </w:p>
    <w:p w14:paraId="20878A04" w14:textId="77777777" w:rsidR="00127229" w:rsidRPr="00127229" w:rsidRDefault="00127229" w:rsidP="00127229">
      <w:pPr>
        <w:spacing w:line="13" w:lineRule="exact"/>
        <w:rPr>
          <w:rFonts w:ascii="Wingdings" w:eastAsia="Wingdings" w:hAnsi="Wingdings" w:cs="Arial"/>
          <w:sz w:val="24"/>
          <w:szCs w:val="24"/>
          <w:vertAlign w:val="superscript"/>
        </w:rPr>
      </w:pPr>
    </w:p>
    <w:p w14:paraId="0AC69166" w14:textId="77777777" w:rsidR="00127229" w:rsidRPr="00127229" w:rsidRDefault="00127229" w:rsidP="00127229">
      <w:pPr>
        <w:numPr>
          <w:ilvl w:val="0"/>
          <w:numId w:val="9"/>
        </w:numPr>
        <w:tabs>
          <w:tab w:val="left" w:pos="3360"/>
        </w:tabs>
        <w:spacing w:line="180" w:lineRule="auto"/>
        <w:ind w:left="3360" w:right="1180" w:hanging="356"/>
        <w:rPr>
          <w:rFonts w:ascii="Wingdings" w:eastAsia="Wingdings" w:hAnsi="Wingdings" w:cs="Arial"/>
          <w:sz w:val="24"/>
          <w:szCs w:val="24"/>
          <w:vertAlign w:val="superscript"/>
        </w:rPr>
      </w:pPr>
      <w:r w:rsidRPr="00127229">
        <w:rPr>
          <w:rFonts w:ascii="Times New Roman" w:eastAsia="Times New Roman" w:hAnsi="Times New Roman" w:cs="Arial"/>
          <w:sz w:val="24"/>
          <w:szCs w:val="24"/>
        </w:rPr>
        <w:t>bierze czynny udział w pracach szkolnego koła muzycznego;</w:t>
      </w:r>
    </w:p>
    <w:p w14:paraId="7EC4B6A4" w14:textId="77777777" w:rsidR="00127229" w:rsidRPr="00127229" w:rsidRDefault="00127229" w:rsidP="00127229">
      <w:pPr>
        <w:numPr>
          <w:ilvl w:val="0"/>
          <w:numId w:val="9"/>
        </w:numPr>
        <w:tabs>
          <w:tab w:val="left" w:pos="3360"/>
        </w:tabs>
        <w:spacing w:line="180" w:lineRule="auto"/>
        <w:ind w:left="3360" w:hanging="356"/>
        <w:rPr>
          <w:rFonts w:ascii="Wingdings" w:eastAsia="Wingdings" w:hAnsi="Wingdings" w:cs="Arial"/>
          <w:sz w:val="24"/>
          <w:szCs w:val="24"/>
          <w:vertAlign w:val="superscript"/>
        </w:rPr>
      </w:pPr>
      <w:r w:rsidRPr="00127229">
        <w:rPr>
          <w:rFonts w:ascii="Times New Roman" w:eastAsia="Times New Roman" w:hAnsi="Times New Roman" w:cs="Arial"/>
          <w:sz w:val="24"/>
          <w:szCs w:val="24"/>
        </w:rPr>
        <w:t>jest bardzo aktywny muzycznie;</w:t>
      </w:r>
    </w:p>
    <w:p w14:paraId="5B9FA172" w14:textId="77777777" w:rsidR="00127229" w:rsidRPr="00127229" w:rsidRDefault="00127229" w:rsidP="00127229">
      <w:pPr>
        <w:spacing w:line="23" w:lineRule="exact"/>
        <w:rPr>
          <w:rFonts w:ascii="Wingdings" w:eastAsia="Wingdings" w:hAnsi="Wingdings" w:cs="Arial"/>
          <w:sz w:val="24"/>
          <w:szCs w:val="24"/>
          <w:vertAlign w:val="superscript"/>
        </w:rPr>
      </w:pPr>
    </w:p>
    <w:p w14:paraId="16017399" w14:textId="77777777" w:rsidR="00127229" w:rsidRPr="00127229" w:rsidRDefault="00127229" w:rsidP="00127229">
      <w:pPr>
        <w:numPr>
          <w:ilvl w:val="0"/>
          <w:numId w:val="9"/>
        </w:numPr>
        <w:tabs>
          <w:tab w:val="left" w:pos="3360"/>
        </w:tabs>
        <w:spacing w:line="185" w:lineRule="auto"/>
        <w:ind w:left="3360" w:right="320" w:hanging="356"/>
        <w:rPr>
          <w:rFonts w:ascii="Wingdings" w:eastAsia="Wingdings" w:hAnsi="Wingdings" w:cs="Arial"/>
          <w:sz w:val="24"/>
          <w:szCs w:val="24"/>
          <w:vertAlign w:val="superscript"/>
        </w:rPr>
      </w:pPr>
      <w:r w:rsidRPr="00127229">
        <w:rPr>
          <w:rFonts w:ascii="Times New Roman" w:eastAsia="Times New Roman" w:hAnsi="Times New Roman" w:cs="Arial"/>
          <w:sz w:val="24"/>
          <w:szCs w:val="24"/>
        </w:rPr>
        <w:t>wykonuje różne zadania twórcze, np. układa melodię do wiersza, akompaniament perkusyjny do piosenki.</w:t>
      </w:r>
    </w:p>
    <w:p w14:paraId="50BC7E9C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4"/>
          <w:szCs w:val="24"/>
        </w:rPr>
      </w:pPr>
    </w:p>
    <w:p w14:paraId="6A521231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6990D4BD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743E48EC" w14:textId="77777777" w:rsidR="00127229" w:rsidRPr="00127229" w:rsidRDefault="00127229" w:rsidP="00127229">
      <w:pPr>
        <w:spacing w:line="23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14808604" w14:textId="77777777" w:rsidR="00127229" w:rsidRPr="00127229" w:rsidRDefault="00127229" w:rsidP="00127229">
      <w:pPr>
        <w:spacing w:line="0" w:lineRule="atLeast"/>
        <w:ind w:right="20"/>
        <w:jc w:val="center"/>
        <w:rPr>
          <w:rFonts w:ascii="Times New Roman" w:eastAsia="Times New Roman" w:hAnsi="Times New Roman" w:cs="Arial"/>
          <w:sz w:val="24"/>
          <w:szCs w:val="20"/>
        </w:rPr>
      </w:pPr>
      <w:r w:rsidRPr="00127229">
        <w:rPr>
          <w:rFonts w:ascii="Times New Roman" w:eastAsia="Times New Roman" w:hAnsi="Times New Roman" w:cs="Arial"/>
          <w:sz w:val="24"/>
          <w:szCs w:val="20"/>
        </w:rPr>
        <w:t>3</w:t>
      </w:r>
    </w:p>
    <w:p w14:paraId="21A1F9BB" w14:textId="77777777" w:rsidR="00127229" w:rsidRPr="00127229" w:rsidRDefault="00127229" w:rsidP="00127229">
      <w:pPr>
        <w:spacing w:line="0" w:lineRule="atLeast"/>
        <w:ind w:right="20"/>
        <w:jc w:val="center"/>
        <w:rPr>
          <w:rFonts w:ascii="Times New Roman" w:eastAsia="Times New Roman" w:hAnsi="Times New Roman" w:cs="Arial"/>
          <w:sz w:val="24"/>
          <w:szCs w:val="20"/>
        </w:rPr>
        <w:sectPr w:rsidR="00127229" w:rsidRPr="00127229">
          <w:pgSz w:w="11900" w:h="16838"/>
          <w:pgMar w:top="1421" w:right="1406" w:bottom="427" w:left="1420" w:header="0" w:footer="0" w:gutter="0"/>
          <w:cols w:space="0" w:equalWidth="0">
            <w:col w:w="9080"/>
          </w:cols>
          <w:docGrid w:linePitch="360"/>
        </w:sectPr>
      </w:pPr>
    </w:p>
    <w:p w14:paraId="5DF65033" w14:textId="77777777" w:rsidR="00127229" w:rsidRPr="00127229" w:rsidRDefault="00127229" w:rsidP="00127229">
      <w:pPr>
        <w:spacing w:line="0" w:lineRule="atLeast"/>
        <w:rPr>
          <w:rFonts w:ascii="Times New Roman" w:eastAsia="Times New Roman" w:hAnsi="Times New Roman" w:cs="Arial"/>
          <w:b/>
          <w:sz w:val="24"/>
          <w:szCs w:val="20"/>
        </w:rPr>
      </w:pPr>
      <w:bookmarkStart w:id="2" w:name="page4"/>
      <w:bookmarkEnd w:id="2"/>
      <w:r w:rsidRPr="00127229">
        <w:rPr>
          <w:rFonts w:ascii="Times New Roman" w:eastAsia="Times New Roman" w:hAnsi="Times New Roman" w:cs="Arial"/>
          <w:b/>
          <w:sz w:val="24"/>
          <w:szCs w:val="20"/>
        </w:rPr>
        <w:lastRenderedPageBreak/>
        <w:t>Bardzo dobry</w:t>
      </w:r>
    </w:p>
    <w:p w14:paraId="4D6FA97D" w14:textId="77777777" w:rsidR="00127229" w:rsidRPr="00127229" w:rsidRDefault="00127229" w:rsidP="00127229">
      <w:pPr>
        <w:spacing w:line="139" w:lineRule="exact"/>
        <w:rPr>
          <w:rFonts w:ascii="Times New Roman" w:eastAsia="Times New Roman" w:hAnsi="Times New Roman" w:cs="Arial"/>
          <w:sz w:val="20"/>
          <w:szCs w:val="20"/>
        </w:rPr>
      </w:pPr>
    </w:p>
    <w:p w14:paraId="4FC60F01" w14:textId="77777777" w:rsidR="00127229" w:rsidRPr="00127229" w:rsidRDefault="00127229" w:rsidP="00127229">
      <w:pPr>
        <w:spacing w:line="0" w:lineRule="atLeast"/>
        <w:ind w:left="1920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  <w:r w:rsidRPr="00127229">
        <w:rPr>
          <w:rFonts w:ascii="Times New Roman" w:eastAsia="Times New Roman" w:hAnsi="Times New Roman" w:cs="Arial"/>
          <w:b/>
          <w:sz w:val="24"/>
          <w:szCs w:val="20"/>
          <w:u w:val="single"/>
        </w:rPr>
        <w:t>Ocenę bardzo dobrą może uzyskać uczeń, który:</w:t>
      </w:r>
    </w:p>
    <w:p w14:paraId="7C3A7718" w14:textId="77777777" w:rsidR="00127229" w:rsidRPr="00127229" w:rsidRDefault="00127229" w:rsidP="00127229">
      <w:pPr>
        <w:spacing w:line="142" w:lineRule="exact"/>
        <w:rPr>
          <w:rFonts w:ascii="Times New Roman" w:eastAsia="Times New Roman" w:hAnsi="Times New Roman" w:cs="Arial"/>
          <w:sz w:val="20"/>
          <w:szCs w:val="20"/>
        </w:rPr>
      </w:pPr>
    </w:p>
    <w:p w14:paraId="69F7DCD6" w14:textId="77777777" w:rsidR="00127229" w:rsidRPr="00127229" w:rsidRDefault="00127229" w:rsidP="00127229">
      <w:pPr>
        <w:numPr>
          <w:ilvl w:val="0"/>
          <w:numId w:val="10"/>
        </w:numPr>
        <w:tabs>
          <w:tab w:val="left" w:pos="3360"/>
        </w:tabs>
        <w:spacing w:line="180" w:lineRule="auto"/>
        <w:ind w:left="3360" w:right="20" w:hanging="349"/>
        <w:rPr>
          <w:rFonts w:ascii="Wingdings" w:eastAsia="Wingdings" w:hAnsi="Wingdings" w:cs="Arial"/>
          <w:sz w:val="42"/>
          <w:szCs w:val="20"/>
          <w:vertAlign w:val="superscript"/>
        </w:rPr>
      </w:pPr>
      <w:r w:rsidRPr="00127229">
        <w:rPr>
          <w:rFonts w:ascii="Times New Roman" w:eastAsia="Times New Roman" w:hAnsi="Times New Roman" w:cs="Arial"/>
          <w:szCs w:val="20"/>
        </w:rPr>
        <w:t>Opanował pełny zakres wiedzy i umiejętności określonych w programie nauczania dla danej klasy</w:t>
      </w:r>
    </w:p>
    <w:p w14:paraId="64DFE72A" w14:textId="77777777" w:rsidR="00127229" w:rsidRPr="00127229" w:rsidRDefault="00127229" w:rsidP="00127229">
      <w:pPr>
        <w:spacing w:line="12" w:lineRule="exact"/>
        <w:rPr>
          <w:rFonts w:ascii="Wingdings" w:eastAsia="Wingdings" w:hAnsi="Wingdings" w:cs="Arial"/>
          <w:sz w:val="42"/>
          <w:szCs w:val="20"/>
          <w:vertAlign w:val="superscript"/>
        </w:rPr>
      </w:pPr>
    </w:p>
    <w:p w14:paraId="7CB425E6" w14:textId="77777777" w:rsidR="00127229" w:rsidRPr="00127229" w:rsidRDefault="00127229" w:rsidP="00127229">
      <w:pPr>
        <w:numPr>
          <w:ilvl w:val="1"/>
          <w:numId w:val="10"/>
        </w:numPr>
        <w:tabs>
          <w:tab w:val="left" w:pos="3380"/>
        </w:tabs>
        <w:spacing w:line="180" w:lineRule="auto"/>
        <w:ind w:left="3400" w:right="20" w:hanging="355"/>
        <w:rPr>
          <w:rFonts w:ascii="Wingdings" w:eastAsia="Wingdings" w:hAnsi="Wingdings" w:cs="Arial"/>
          <w:sz w:val="42"/>
          <w:szCs w:val="20"/>
          <w:vertAlign w:val="superscript"/>
        </w:rPr>
      </w:pPr>
      <w:r w:rsidRPr="00127229">
        <w:rPr>
          <w:rFonts w:ascii="Times New Roman" w:eastAsia="Times New Roman" w:hAnsi="Times New Roman" w:cs="Arial"/>
          <w:szCs w:val="20"/>
        </w:rPr>
        <w:t>prawidłowo i samodzielnie śpiewa większość piosenek przewidzianych w programie nauczania,</w:t>
      </w:r>
    </w:p>
    <w:p w14:paraId="261EDB1F" w14:textId="77777777" w:rsidR="00127229" w:rsidRPr="00127229" w:rsidRDefault="00127229" w:rsidP="00127229">
      <w:pPr>
        <w:spacing w:line="13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8C903C4" w14:textId="77777777" w:rsidR="00127229" w:rsidRPr="00127229" w:rsidRDefault="00127229" w:rsidP="00127229">
      <w:pPr>
        <w:numPr>
          <w:ilvl w:val="0"/>
          <w:numId w:val="11"/>
        </w:numPr>
        <w:tabs>
          <w:tab w:val="left" w:pos="3383"/>
        </w:tabs>
        <w:spacing w:line="180" w:lineRule="auto"/>
        <w:ind w:left="3400" w:hanging="355"/>
        <w:rPr>
          <w:rFonts w:ascii="Wingdings" w:eastAsia="Wingdings" w:hAnsi="Wingdings" w:cs="Arial"/>
          <w:sz w:val="24"/>
          <w:szCs w:val="24"/>
          <w:vertAlign w:val="superscript"/>
        </w:rPr>
      </w:pPr>
      <w:r w:rsidRPr="00127229">
        <w:rPr>
          <w:rFonts w:ascii="Times New Roman" w:eastAsia="Times New Roman" w:hAnsi="Times New Roman" w:cs="Arial"/>
          <w:sz w:val="24"/>
          <w:szCs w:val="24"/>
        </w:rPr>
        <w:t>umie bezbłędnie wykonywać rytmy</w:t>
      </w:r>
    </w:p>
    <w:p w14:paraId="22A21EF7" w14:textId="77777777" w:rsidR="00127229" w:rsidRPr="00127229" w:rsidRDefault="00127229" w:rsidP="00127229">
      <w:pPr>
        <w:numPr>
          <w:ilvl w:val="0"/>
          <w:numId w:val="11"/>
        </w:numPr>
        <w:tabs>
          <w:tab w:val="left" w:pos="3380"/>
        </w:tabs>
        <w:spacing w:line="181" w:lineRule="auto"/>
        <w:ind w:left="3380" w:hanging="335"/>
        <w:rPr>
          <w:rFonts w:ascii="Wingdings" w:eastAsia="Wingdings" w:hAnsi="Wingdings" w:cs="Arial"/>
          <w:sz w:val="24"/>
          <w:szCs w:val="24"/>
          <w:vertAlign w:val="superscript"/>
        </w:rPr>
      </w:pPr>
      <w:r w:rsidRPr="00127229">
        <w:rPr>
          <w:rFonts w:ascii="Times New Roman" w:eastAsia="Times New Roman" w:hAnsi="Times New Roman" w:cs="Arial"/>
          <w:sz w:val="24"/>
          <w:szCs w:val="24"/>
        </w:rPr>
        <w:t>potrafi rytmizować teksty,</w:t>
      </w:r>
    </w:p>
    <w:p w14:paraId="408ABC60" w14:textId="77777777" w:rsidR="00127229" w:rsidRPr="00127229" w:rsidRDefault="00127229" w:rsidP="00127229">
      <w:pPr>
        <w:spacing w:line="22" w:lineRule="exact"/>
        <w:rPr>
          <w:rFonts w:ascii="Wingdings" w:eastAsia="Wingdings" w:hAnsi="Wingdings" w:cs="Arial"/>
          <w:sz w:val="24"/>
          <w:szCs w:val="24"/>
          <w:vertAlign w:val="superscript"/>
        </w:rPr>
      </w:pPr>
    </w:p>
    <w:p w14:paraId="25699621" w14:textId="77777777" w:rsidR="00127229" w:rsidRPr="00127229" w:rsidRDefault="00127229" w:rsidP="00127229">
      <w:pPr>
        <w:numPr>
          <w:ilvl w:val="0"/>
          <w:numId w:val="11"/>
        </w:numPr>
        <w:tabs>
          <w:tab w:val="left" w:pos="3380"/>
        </w:tabs>
        <w:spacing w:line="182" w:lineRule="auto"/>
        <w:ind w:left="3380" w:hanging="335"/>
        <w:rPr>
          <w:rFonts w:ascii="Wingdings" w:eastAsia="Wingdings" w:hAnsi="Wingdings" w:cs="Arial"/>
          <w:sz w:val="24"/>
          <w:szCs w:val="24"/>
          <w:vertAlign w:val="superscript"/>
        </w:rPr>
      </w:pPr>
      <w:r w:rsidRPr="00127229">
        <w:rPr>
          <w:rFonts w:ascii="Times New Roman" w:eastAsia="Times New Roman" w:hAnsi="Times New Roman" w:cs="Arial"/>
          <w:sz w:val="24"/>
          <w:szCs w:val="24"/>
        </w:rPr>
        <w:t>rozumie zapis nutowy i potrafi się nim posługiwać,</w:t>
      </w:r>
    </w:p>
    <w:p w14:paraId="5EB12F00" w14:textId="77777777" w:rsidR="00127229" w:rsidRPr="00127229" w:rsidRDefault="00127229" w:rsidP="00127229">
      <w:pPr>
        <w:spacing w:line="23" w:lineRule="exact"/>
        <w:rPr>
          <w:rFonts w:ascii="Wingdings" w:eastAsia="Wingdings" w:hAnsi="Wingdings" w:cs="Arial"/>
          <w:sz w:val="24"/>
          <w:szCs w:val="24"/>
          <w:vertAlign w:val="superscript"/>
        </w:rPr>
      </w:pPr>
    </w:p>
    <w:p w14:paraId="4E6509FC" w14:textId="77777777" w:rsidR="00127229" w:rsidRPr="00127229" w:rsidRDefault="00127229" w:rsidP="00127229">
      <w:pPr>
        <w:numPr>
          <w:ilvl w:val="0"/>
          <w:numId w:val="11"/>
        </w:numPr>
        <w:tabs>
          <w:tab w:val="left" w:pos="3383"/>
        </w:tabs>
        <w:spacing w:line="0" w:lineRule="atLeast"/>
        <w:ind w:left="3400" w:right="20" w:hanging="355"/>
        <w:rPr>
          <w:rFonts w:ascii="Wingdings" w:eastAsia="Wingdings" w:hAnsi="Wingdings" w:cs="Arial"/>
          <w:sz w:val="24"/>
          <w:szCs w:val="24"/>
          <w:vertAlign w:val="superscript"/>
        </w:rPr>
      </w:pPr>
      <w:r w:rsidRPr="00127229">
        <w:rPr>
          <w:rFonts w:ascii="Times New Roman" w:eastAsia="Times New Roman" w:hAnsi="Times New Roman" w:cs="Arial"/>
          <w:sz w:val="24"/>
          <w:szCs w:val="24"/>
        </w:rPr>
        <w:t>zna podstawowe terminy muzyczne z programu danej klasy,</w:t>
      </w:r>
    </w:p>
    <w:p w14:paraId="153CF379" w14:textId="77777777" w:rsidR="00127229" w:rsidRPr="00127229" w:rsidRDefault="00127229" w:rsidP="00127229">
      <w:pPr>
        <w:spacing w:line="31" w:lineRule="exact"/>
        <w:rPr>
          <w:rFonts w:ascii="Wingdings" w:eastAsia="Wingdings" w:hAnsi="Wingdings" w:cs="Arial"/>
          <w:sz w:val="24"/>
          <w:szCs w:val="24"/>
          <w:vertAlign w:val="superscript"/>
        </w:rPr>
      </w:pPr>
    </w:p>
    <w:p w14:paraId="5E552426" w14:textId="77777777" w:rsidR="00127229" w:rsidRPr="00127229" w:rsidRDefault="00127229" w:rsidP="00127229">
      <w:pPr>
        <w:numPr>
          <w:ilvl w:val="0"/>
          <w:numId w:val="11"/>
        </w:numPr>
        <w:tabs>
          <w:tab w:val="left" w:pos="3383"/>
        </w:tabs>
        <w:spacing w:line="180" w:lineRule="auto"/>
        <w:ind w:left="3400" w:right="20" w:hanging="355"/>
        <w:rPr>
          <w:rFonts w:ascii="Wingdings" w:eastAsia="Wingdings" w:hAnsi="Wingdings" w:cs="Arial"/>
          <w:sz w:val="24"/>
          <w:szCs w:val="24"/>
          <w:vertAlign w:val="superscript"/>
        </w:rPr>
      </w:pPr>
      <w:r w:rsidRPr="00127229">
        <w:rPr>
          <w:rFonts w:ascii="Times New Roman" w:eastAsia="Times New Roman" w:hAnsi="Times New Roman" w:cs="Arial"/>
          <w:sz w:val="24"/>
          <w:szCs w:val="24"/>
        </w:rPr>
        <w:t>podaje nazwiska wybitnych kompozytorów z programu danej klasy.</w:t>
      </w:r>
    </w:p>
    <w:p w14:paraId="0358B2AE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4"/>
          <w:szCs w:val="24"/>
        </w:rPr>
      </w:pPr>
    </w:p>
    <w:p w14:paraId="7CCB6DC3" w14:textId="77777777" w:rsidR="00127229" w:rsidRPr="00127229" w:rsidRDefault="00127229" w:rsidP="00127229">
      <w:pPr>
        <w:spacing w:line="223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33EC6A8" w14:textId="77777777" w:rsidR="00127229" w:rsidRPr="00127229" w:rsidRDefault="00127229" w:rsidP="00127229">
      <w:pPr>
        <w:tabs>
          <w:tab w:val="left" w:pos="1880"/>
        </w:tabs>
        <w:spacing w:line="0" w:lineRule="atLeast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  <w:r w:rsidRPr="00127229">
        <w:rPr>
          <w:rFonts w:ascii="Times New Roman" w:eastAsia="Times New Roman" w:hAnsi="Times New Roman" w:cs="Arial"/>
          <w:b/>
          <w:sz w:val="24"/>
          <w:szCs w:val="20"/>
        </w:rPr>
        <w:t>Dobry</w:t>
      </w:r>
      <w:r w:rsidRPr="00127229">
        <w:rPr>
          <w:rFonts w:ascii="Times New Roman" w:eastAsia="Times New Roman" w:hAnsi="Times New Roman" w:cs="Arial"/>
          <w:sz w:val="20"/>
          <w:szCs w:val="20"/>
        </w:rPr>
        <w:tab/>
      </w:r>
      <w:r w:rsidRPr="00127229">
        <w:rPr>
          <w:rFonts w:ascii="Times New Roman" w:eastAsia="Times New Roman" w:hAnsi="Times New Roman" w:cs="Arial"/>
          <w:b/>
          <w:sz w:val="24"/>
          <w:szCs w:val="20"/>
          <w:u w:val="single"/>
        </w:rPr>
        <w:t>Ocenę dobrą może otrzymać uczeń, który:</w:t>
      </w:r>
    </w:p>
    <w:p w14:paraId="3A57D567" w14:textId="77777777" w:rsidR="00127229" w:rsidRPr="00127229" w:rsidRDefault="00127229" w:rsidP="00127229">
      <w:pPr>
        <w:spacing w:line="142" w:lineRule="exact"/>
        <w:rPr>
          <w:rFonts w:ascii="Times New Roman" w:eastAsia="Times New Roman" w:hAnsi="Times New Roman" w:cs="Arial"/>
          <w:sz w:val="20"/>
          <w:szCs w:val="20"/>
        </w:rPr>
      </w:pPr>
    </w:p>
    <w:p w14:paraId="56A29700" w14:textId="77777777" w:rsidR="00127229" w:rsidRPr="00127229" w:rsidRDefault="00127229" w:rsidP="00127229">
      <w:pPr>
        <w:numPr>
          <w:ilvl w:val="0"/>
          <w:numId w:val="12"/>
        </w:numPr>
        <w:tabs>
          <w:tab w:val="left" w:pos="3460"/>
        </w:tabs>
        <w:spacing w:line="180" w:lineRule="auto"/>
        <w:ind w:left="3460" w:hanging="362"/>
        <w:rPr>
          <w:rFonts w:ascii="Wingdings" w:eastAsia="Wingdings" w:hAnsi="Wingdings" w:cs="Arial"/>
          <w:sz w:val="42"/>
          <w:szCs w:val="20"/>
          <w:vertAlign w:val="superscript"/>
        </w:rPr>
      </w:pPr>
      <w:r w:rsidRPr="00127229">
        <w:rPr>
          <w:rFonts w:ascii="Times New Roman" w:eastAsia="Times New Roman" w:hAnsi="Times New Roman" w:cs="Arial"/>
          <w:szCs w:val="20"/>
        </w:rPr>
        <w:t>poprawnie i z niewielką pomocą nauczyciela śpiewa pie-śni i piosenki jednogłosowe,</w:t>
      </w:r>
    </w:p>
    <w:p w14:paraId="3687B8E3" w14:textId="77777777" w:rsidR="00127229" w:rsidRPr="00127229" w:rsidRDefault="00127229" w:rsidP="00127229">
      <w:pPr>
        <w:spacing w:line="12" w:lineRule="exact"/>
        <w:rPr>
          <w:rFonts w:ascii="Wingdings" w:eastAsia="Wingdings" w:hAnsi="Wingdings" w:cs="Arial"/>
          <w:sz w:val="42"/>
          <w:szCs w:val="20"/>
          <w:vertAlign w:val="superscript"/>
        </w:rPr>
      </w:pPr>
    </w:p>
    <w:p w14:paraId="0FCCA6CC" w14:textId="77777777" w:rsidR="00127229" w:rsidRPr="00127229" w:rsidRDefault="00127229" w:rsidP="00127229">
      <w:pPr>
        <w:numPr>
          <w:ilvl w:val="0"/>
          <w:numId w:val="12"/>
        </w:numPr>
        <w:tabs>
          <w:tab w:val="left" w:pos="3460"/>
        </w:tabs>
        <w:spacing w:line="180" w:lineRule="auto"/>
        <w:ind w:left="3460" w:right="20" w:hanging="362"/>
        <w:jc w:val="both"/>
        <w:rPr>
          <w:rFonts w:ascii="Wingdings" w:eastAsia="Wingdings" w:hAnsi="Wingdings" w:cs="Arial"/>
          <w:sz w:val="48"/>
          <w:szCs w:val="20"/>
          <w:vertAlign w:val="superscript"/>
        </w:rPr>
      </w:pPr>
      <w:r w:rsidRPr="00127229">
        <w:rPr>
          <w:rFonts w:ascii="Times New Roman" w:eastAsia="Times New Roman" w:hAnsi="Times New Roman" w:cs="Arial"/>
          <w:sz w:val="24"/>
          <w:szCs w:val="20"/>
        </w:rPr>
        <w:t>poprawnie i z niewielką pomocą nauczyciela gra kilka melodii oraz akompaniamentów do piosenek na używanym na lekcjach instrumencie melodycznym,</w:t>
      </w:r>
    </w:p>
    <w:p w14:paraId="39279AC7" w14:textId="77777777" w:rsidR="00127229" w:rsidRPr="00127229" w:rsidRDefault="00127229" w:rsidP="00127229">
      <w:pPr>
        <w:spacing w:line="14" w:lineRule="exact"/>
        <w:rPr>
          <w:rFonts w:ascii="Wingdings" w:eastAsia="Wingdings" w:hAnsi="Wingdings" w:cs="Arial"/>
          <w:sz w:val="48"/>
          <w:szCs w:val="20"/>
          <w:vertAlign w:val="superscript"/>
        </w:rPr>
      </w:pPr>
    </w:p>
    <w:p w14:paraId="3F69A6C0" w14:textId="77777777" w:rsidR="00127229" w:rsidRPr="00127229" w:rsidRDefault="00127229" w:rsidP="00127229">
      <w:pPr>
        <w:numPr>
          <w:ilvl w:val="0"/>
          <w:numId w:val="12"/>
        </w:numPr>
        <w:tabs>
          <w:tab w:val="left" w:pos="3460"/>
        </w:tabs>
        <w:spacing w:line="180" w:lineRule="auto"/>
        <w:ind w:left="3460" w:hanging="362"/>
        <w:rPr>
          <w:rFonts w:ascii="Wingdings" w:eastAsia="Wingdings" w:hAnsi="Wingdings" w:cs="Arial"/>
          <w:sz w:val="24"/>
          <w:szCs w:val="24"/>
          <w:vertAlign w:val="superscript"/>
        </w:rPr>
      </w:pPr>
      <w:r w:rsidRPr="00127229">
        <w:rPr>
          <w:rFonts w:ascii="Times New Roman" w:eastAsia="Times New Roman" w:hAnsi="Times New Roman" w:cs="Arial"/>
          <w:sz w:val="24"/>
          <w:szCs w:val="24"/>
        </w:rPr>
        <w:t xml:space="preserve">wykonuje proste rytmy </w:t>
      </w:r>
    </w:p>
    <w:p w14:paraId="532EE126" w14:textId="77777777" w:rsidR="00127229" w:rsidRPr="00127229" w:rsidRDefault="00127229" w:rsidP="00127229">
      <w:pPr>
        <w:numPr>
          <w:ilvl w:val="0"/>
          <w:numId w:val="12"/>
        </w:numPr>
        <w:tabs>
          <w:tab w:val="left" w:pos="3460"/>
        </w:tabs>
        <w:spacing w:line="180" w:lineRule="auto"/>
        <w:ind w:left="3460" w:hanging="362"/>
        <w:rPr>
          <w:rFonts w:ascii="Wingdings" w:eastAsia="Wingdings" w:hAnsi="Wingdings" w:cs="Arial"/>
          <w:sz w:val="24"/>
          <w:szCs w:val="24"/>
          <w:vertAlign w:val="superscript"/>
        </w:rPr>
      </w:pPr>
      <w:r w:rsidRPr="00127229">
        <w:rPr>
          <w:rFonts w:ascii="Times New Roman" w:eastAsia="Times New Roman" w:hAnsi="Times New Roman" w:cs="Arial"/>
          <w:sz w:val="24"/>
          <w:szCs w:val="24"/>
        </w:rPr>
        <w:t>rytmizuje łatwe teksty,</w:t>
      </w:r>
    </w:p>
    <w:p w14:paraId="488060FF" w14:textId="77777777" w:rsidR="00127229" w:rsidRPr="00127229" w:rsidRDefault="00127229" w:rsidP="00127229">
      <w:pPr>
        <w:spacing w:line="23" w:lineRule="exact"/>
        <w:rPr>
          <w:rFonts w:ascii="Wingdings" w:eastAsia="Wingdings" w:hAnsi="Wingdings" w:cs="Arial"/>
          <w:sz w:val="24"/>
          <w:szCs w:val="24"/>
          <w:vertAlign w:val="superscript"/>
        </w:rPr>
      </w:pPr>
    </w:p>
    <w:p w14:paraId="0015E996" w14:textId="77777777" w:rsidR="00127229" w:rsidRPr="00127229" w:rsidRDefault="00127229" w:rsidP="00127229">
      <w:pPr>
        <w:numPr>
          <w:ilvl w:val="0"/>
          <w:numId w:val="12"/>
        </w:numPr>
        <w:tabs>
          <w:tab w:val="left" w:pos="3460"/>
        </w:tabs>
        <w:spacing w:line="185" w:lineRule="auto"/>
        <w:ind w:left="3460" w:right="20" w:hanging="362"/>
        <w:rPr>
          <w:rFonts w:ascii="Wingdings" w:eastAsia="Wingdings" w:hAnsi="Wingdings" w:cs="Arial"/>
          <w:sz w:val="24"/>
          <w:szCs w:val="24"/>
          <w:vertAlign w:val="superscript"/>
        </w:rPr>
      </w:pPr>
      <w:r w:rsidRPr="00127229">
        <w:rPr>
          <w:rFonts w:ascii="Times New Roman" w:eastAsia="Times New Roman" w:hAnsi="Times New Roman" w:cs="Arial"/>
          <w:sz w:val="24"/>
          <w:szCs w:val="24"/>
        </w:rPr>
        <w:t>zna podstawowe terminy muzyczne z programu danej klasy i wie, co one oznaczają,</w:t>
      </w:r>
    </w:p>
    <w:p w14:paraId="63AED5E3" w14:textId="77777777" w:rsidR="00127229" w:rsidRPr="00127229" w:rsidRDefault="00127229" w:rsidP="00127229">
      <w:pPr>
        <w:tabs>
          <w:tab w:val="left" w:pos="4880"/>
          <w:tab w:val="left" w:pos="6900"/>
          <w:tab w:val="left" w:pos="8460"/>
        </w:tabs>
        <w:spacing w:line="0" w:lineRule="atLeast"/>
        <w:ind w:left="3100"/>
        <w:rPr>
          <w:rFonts w:ascii="Times New Roman" w:eastAsia="Times New Roman" w:hAnsi="Times New Roman" w:cs="Arial"/>
          <w:sz w:val="24"/>
          <w:szCs w:val="24"/>
        </w:rPr>
      </w:pPr>
      <w:r w:rsidRPr="00127229">
        <w:rPr>
          <w:rFonts w:ascii="Wingdings" w:eastAsia="Wingdings" w:hAnsi="Wingdings" w:cs="Arial"/>
          <w:sz w:val="24"/>
          <w:szCs w:val="24"/>
        </w:rPr>
        <w:t></w:t>
      </w:r>
      <w:r w:rsidRPr="00127229">
        <w:rPr>
          <w:rFonts w:ascii="Wingdings" w:eastAsia="Wingdings" w:hAnsi="Wingdings" w:cs="Arial"/>
          <w:sz w:val="24"/>
          <w:szCs w:val="24"/>
        </w:rPr>
        <w:t></w:t>
      </w:r>
      <w:r w:rsidRPr="00127229">
        <w:rPr>
          <w:rFonts w:ascii="Times New Roman" w:eastAsia="Times New Roman" w:hAnsi="Times New Roman" w:cs="Arial"/>
          <w:sz w:val="24"/>
          <w:szCs w:val="24"/>
        </w:rPr>
        <w:t>prowadzi</w:t>
      </w:r>
      <w:r w:rsidRPr="00127229">
        <w:rPr>
          <w:rFonts w:ascii="Times New Roman" w:eastAsia="Times New Roman" w:hAnsi="Times New Roman" w:cs="Arial"/>
          <w:sz w:val="24"/>
          <w:szCs w:val="24"/>
        </w:rPr>
        <w:tab/>
        <w:t>systematycznie</w:t>
      </w:r>
      <w:r w:rsidRPr="00127229">
        <w:rPr>
          <w:rFonts w:ascii="Times New Roman" w:eastAsia="Times New Roman" w:hAnsi="Times New Roman" w:cs="Arial"/>
          <w:sz w:val="24"/>
          <w:szCs w:val="24"/>
        </w:rPr>
        <w:tab/>
        <w:t>i starannie</w:t>
      </w:r>
      <w:r w:rsidRPr="00127229">
        <w:rPr>
          <w:rFonts w:ascii="Times New Roman" w:eastAsia="Times New Roman" w:hAnsi="Times New Roman" w:cs="Arial"/>
          <w:sz w:val="24"/>
          <w:szCs w:val="24"/>
        </w:rPr>
        <w:tab/>
        <w:t>zeszyt</w:t>
      </w:r>
    </w:p>
    <w:p w14:paraId="455060B9" w14:textId="77777777" w:rsidR="00127229" w:rsidRPr="00127229" w:rsidRDefault="00127229" w:rsidP="00127229">
      <w:pPr>
        <w:spacing w:line="0" w:lineRule="atLeast"/>
        <w:ind w:left="3460"/>
        <w:rPr>
          <w:rFonts w:ascii="Times New Roman" w:eastAsia="Times New Roman" w:hAnsi="Times New Roman" w:cs="Arial"/>
          <w:sz w:val="24"/>
          <w:szCs w:val="24"/>
        </w:rPr>
      </w:pPr>
      <w:r w:rsidRPr="00127229">
        <w:rPr>
          <w:rFonts w:ascii="Times New Roman" w:eastAsia="Times New Roman" w:hAnsi="Times New Roman" w:cs="Arial"/>
          <w:sz w:val="24"/>
          <w:szCs w:val="24"/>
        </w:rPr>
        <w:t>przedmiotowy.</w:t>
      </w:r>
    </w:p>
    <w:p w14:paraId="379B78F7" w14:textId="77777777" w:rsidR="00127229" w:rsidRPr="00127229" w:rsidRDefault="00127229" w:rsidP="00127229">
      <w:pPr>
        <w:spacing w:line="283" w:lineRule="exact"/>
        <w:rPr>
          <w:rFonts w:ascii="Times New Roman" w:eastAsia="Times New Roman" w:hAnsi="Times New Roman" w:cs="Arial"/>
          <w:sz w:val="24"/>
          <w:szCs w:val="24"/>
        </w:rPr>
      </w:pPr>
    </w:p>
    <w:p w14:paraId="627C7AD0" w14:textId="77777777" w:rsidR="00127229" w:rsidRPr="00127229" w:rsidRDefault="00127229" w:rsidP="00127229">
      <w:pPr>
        <w:tabs>
          <w:tab w:val="left" w:pos="1880"/>
        </w:tabs>
        <w:spacing w:line="0" w:lineRule="atLeast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  <w:r w:rsidRPr="00127229">
        <w:rPr>
          <w:rFonts w:ascii="Times New Roman" w:eastAsia="Times New Roman" w:hAnsi="Times New Roman" w:cs="Arial"/>
          <w:b/>
          <w:sz w:val="24"/>
          <w:szCs w:val="20"/>
        </w:rPr>
        <w:t>Dostateczny</w:t>
      </w:r>
      <w:r w:rsidRPr="00127229">
        <w:rPr>
          <w:rFonts w:ascii="Times New Roman" w:eastAsia="Times New Roman" w:hAnsi="Times New Roman" w:cs="Arial"/>
          <w:sz w:val="20"/>
          <w:szCs w:val="20"/>
        </w:rPr>
        <w:tab/>
      </w:r>
      <w:r w:rsidRPr="00127229">
        <w:rPr>
          <w:rFonts w:ascii="Times New Roman" w:eastAsia="Times New Roman" w:hAnsi="Times New Roman" w:cs="Arial"/>
          <w:b/>
          <w:sz w:val="24"/>
          <w:szCs w:val="20"/>
          <w:u w:val="single"/>
        </w:rPr>
        <w:t>Ocenę dostateczną może otrzymać uczeń, który:</w:t>
      </w:r>
    </w:p>
    <w:p w14:paraId="5C806AA8" w14:textId="77777777" w:rsidR="00127229" w:rsidRPr="00127229" w:rsidRDefault="00127229" w:rsidP="00127229">
      <w:pPr>
        <w:spacing w:line="145" w:lineRule="exact"/>
        <w:rPr>
          <w:rFonts w:ascii="Times New Roman" w:eastAsia="Times New Roman" w:hAnsi="Times New Roman" w:cs="Arial"/>
          <w:sz w:val="20"/>
          <w:szCs w:val="20"/>
        </w:rPr>
      </w:pPr>
    </w:p>
    <w:p w14:paraId="45889ADA" w14:textId="77777777" w:rsidR="00127229" w:rsidRPr="00127229" w:rsidRDefault="00127229" w:rsidP="00127229">
      <w:pPr>
        <w:numPr>
          <w:ilvl w:val="0"/>
          <w:numId w:val="13"/>
        </w:numPr>
        <w:tabs>
          <w:tab w:val="left" w:pos="3440"/>
        </w:tabs>
        <w:spacing w:line="180" w:lineRule="auto"/>
        <w:ind w:left="3440" w:right="20" w:hanging="359"/>
        <w:rPr>
          <w:rFonts w:ascii="Wingdings" w:eastAsia="Wingdings" w:hAnsi="Wingdings" w:cs="Arial"/>
          <w:sz w:val="42"/>
          <w:szCs w:val="20"/>
          <w:vertAlign w:val="superscript"/>
        </w:rPr>
      </w:pPr>
      <w:r w:rsidRPr="00127229">
        <w:rPr>
          <w:rFonts w:ascii="Times New Roman" w:eastAsia="Times New Roman" w:hAnsi="Times New Roman" w:cs="Arial"/>
          <w:szCs w:val="20"/>
        </w:rPr>
        <w:t>niezbyt poprawnie i z dużą pomocą nauczyciela śpiewa niektóre piosenki przewidziane w programie nauczania,</w:t>
      </w:r>
    </w:p>
    <w:p w14:paraId="24A985A6" w14:textId="77777777" w:rsidR="00127229" w:rsidRPr="00127229" w:rsidRDefault="00127229" w:rsidP="00127229">
      <w:pPr>
        <w:spacing w:line="12" w:lineRule="exact"/>
        <w:rPr>
          <w:rFonts w:ascii="Wingdings" w:eastAsia="Wingdings" w:hAnsi="Wingdings" w:cs="Arial"/>
          <w:sz w:val="42"/>
          <w:szCs w:val="20"/>
          <w:vertAlign w:val="superscript"/>
        </w:rPr>
      </w:pPr>
    </w:p>
    <w:p w14:paraId="1678ECBA" w14:textId="77777777" w:rsidR="00127229" w:rsidRPr="00127229" w:rsidRDefault="00127229" w:rsidP="00127229">
      <w:pPr>
        <w:numPr>
          <w:ilvl w:val="0"/>
          <w:numId w:val="13"/>
        </w:numPr>
        <w:tabs>
          <w:tab w:val="left" w:pos="3440"/>
        </w:tabs>
        <w:spacing w:line="180" w:lineRule="auto"/>
        <w:ind w:left="3440" w:right="20" w:hanging="359"/>
        <w:jc w:val="both"/>
        <w:rPr>
          <w:rFonts w:ascii="Wingdings" w:eastAsia="Wingdings" w:hAnsi="Wingdings" w:cs="Arial"/>
          <w:sz w:val="48"/>
          <w:szCs w:val="20"/>
          <w:vertAlign w:val="superscript"/>
        </w:rPr>
      </w:pPr>
      <w:r w:rsidRPr="00127229">
        <w:rPr>
          <w:rFonts w:ascii="Times New Roman" w:eastAsia="Times New Roman" w:hAnsi="Times New Roman" w:cs="Arial"/>
          <w:sz w:val="24"/>
          <w:szCs w:val="20"/>
        </w:rPr>
        <w:t>niezbyt poprawnie i z dużą pomocą nauczyciela gra na używanym na lekcjach instrumencie melodycznym niektóre melodie przewidziane w programie nauczania,</w:t>
      </w:r>
    </w:p>
    <w:p w14:paraId="381E509F" w14:textId="77777777" w:rsidR="00127229" w:rsidRPr="00127229" w:rsidRDefault="00127229" w:rsidP="00127229">
      <w:pPr>
        <w:spacing w:line="14" w:lineRule="exact"/>
        <w:rPr>
          <w:rFonts w:ascii="Wingdings" w:eastAsia="Wingdings" w:hAnsi="Wingdings" w:cs="Arial"/>
          <w:sz w:val="48"/>
          <w:szCs w:val="20"/>
          <w:vertAlign w:val="superscript"/>
        </w:rPr>
      </w:pPr>
    </w:p>
    <w:p w14:paraId="7E07AE50" w14:textId="77777777" w:rsidR="00127229" w:rsidRPr="00127229" w:rsidRDefault="00127229" w:rsidP="00127229">
      <w:pPr>
        <w:numPr>
          <w:ilvl w:val="0"/>
          <w:numId w:val="13"/>
        </w:numPr>
        <w:tabs>
          <w:tab w:val="left" w:pos="3440"/>
        </w:tabs>
        <w:spacing w:line="0" w:lineRule="atLeast"/>
        <w:ind w:left="3440" w:hanging="359"/>
        <w:rPr>
          <w:rFonts w:ascii="Wingdings" w:eastAsia="Wingdings" w:hAnsi="Wingdings" w:cs="Arial"/>
          <w:sz w:val="48"/>
          <w:szCs w:val="20"/>
          <w:vertAlign w:val="superscript"/>
        </w:rPr>
      </w:pPr>
      <w:r w:rsidRPr="00127229">
        <w:rPr>
          <w:rFonts w:ascii="Times New Roman" w:eastAsia="Times New Roman" w:hAnsi="Times New Roman" w:cs="Arial"/>
          <w:sz w:val="24"/>
          <w:szCs w:val="20"/>
        </w:rPr>
        <w:t>wykonuje  najprostsze  ćwiczenia  rytmiczne</w:t>
      </w:r>
    </w:p>
    <w:p w14:paraId="07B72901" w14:textId="77777777" w:rsidR="00127229" w:rsidRPr="00127229" w:rsidRDefault="00127229" w:rsidP="00127229">
      <w:pPr>
        <w:numPr>
          <w:ilvl w:val="0"/>
          <w:numId w:val="14"/>
        </w:numPr>
        <w:tabs>
          <w:tab w:val="left" w:pos="3440"/>
        </w:tabs>
        <w:spacing w:line="180" w:lineRule="auto"/>
        <w:ind w:left="3440" w:hanging="359"/>
        <w:rPr>
          <w:rFonts w:ascii="Wingdings" w:eastAsia="Wingdings" w:hAnsi="Wingdings" w:cs="Arial"/>
          <w:sz w:val="24"/>
          <w:szCs w:val="24"/>
          <w:vertAlign w:val="superscript"/>
        </w:rPr>
      </w:pPr>
      <w:r w:rsidRPr="00127229">
        <w:rPr>
          <w:rFonts w:ascii="Times New Roman" w:eastAsia="Times New Roman" w:hAnsi="Times New Roman" w:cs="Arial"/>
          <w:sz w:val="24"/>
          <w:szCs w:val="24"/>
        </w:rPr>
        <w:t>zna tylko niektóre terminy i pojęcia muzyczne,</w:t>
      </w:r>
    </w:p>
    <w:p w14:paraId="18ACBB3F" w14:textId="77777777" w:rsidR="00127229" w:rsidRPr="00127229" w:rsidRDefault="00127229" w:rsidP="00127229">
      <w:pPr>
        <w:spacing w:line="22" w:lineRule="exact"/>
        <w:rPr>
          <w:rFonts w:ascii="Wingdings" w:eastAsia="Wingdings" w:hAnsi="Wingdings" w:cs="Arial"/>
          <w:sz w:val="24"/>
          <w:szCs w:val="24"/>
          <w:vertAlign w:val="superscript"/>
        </w:rPr>
      </w:pPr>
    </w:p>
    <w:p w14:paraId="359815FC" w14:textId="77777777" w:rsidR="00127229" w:rsidRPr="00127229" w:rsidRDefault="00127229" w:rsidP="00127229">
      <w:pPr>
        <w:numPr>
          <w:ilvl w:val="0"/>
          <w:numId w:val="14"/>
        </w:numPr>
        <w:tabs>
          <w:tab w:val="left" w:pos="3440"/>
        </w:tabs>
        <w:spacing w:line="182" w:lineRule="auto"/>
        <w:ind w:left="3440" w:hanging="359"/>
        <w:rPr>
          <w:rFonts w:ascii="Wingdings" w:eastAsia="Wingdings" w:hAnsi="Wingdings" w:cs="Arial"/>
          <w:sz w:val="24"/>
          <w:szCs w:val="24"/>
          <w:vertAlign w:val="superscript"/>
        </w:rPr>
      </w:pPr>
      <w:r w:rsidRPr="00127229">
        <w:rPr>
          <w:rFonts w:ascii="Times New Roman" w:eastAsia="Times New Roman" w:hAnsi="Times New Roman" w:cs="Arial"/>
          <w:sz w:val="24"/>
          <w:szCs w:val="24"/>
        </w:rPr>
        <w:t>prowadzi zeszyt niesystematycznie i niestarannie.</w:t>
      </w:r>
    </w:p>
    <w:p w14:paraId="269043EF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78AE412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765C3B83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4B63FA8A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558F53FA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76958179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6094EF1F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4CA67551" w14:textId="77777777" w:rsidR="00127229" w:rsidRPr="00127229" w:rsidRDefault="00127229" w:rsidP="00127229">
      <w:pPr>
        <w:spacing w:line="207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8EF8456" w14:textId="77777777" w:rsidR="00127229" w:rsidRPr="00127229" w:rsidRDefault="00127229" w:rsidP="00127229">
      <w:pPr>
        <w:spacing w:line="0" w:lineRule="atLeast"/>
        <w:ind w:right="20"/>
        <w:jc w:val="center"/>
        <w:rPr>
          <w:rFonts w:ascii="Times New Roman" w:eastAsia="Times New Roman" w:hAnsi="Times New Roman" w:cs="Arial"/>
          <w:sz w:val="24"/>
          <w:szCs w:val="20"/>
        </w:rPr>
      </w:pPr>
      <w:r w:rsidRPr="00127229">
        <w:rPr>
          <w:rFonts w:ascii="Times New Roman" w:eastAsia="Times New Roman" w:hAnsi="Times New Roman" w:cs="Arial"/>
          <w:sz w:val="24"/>
          <w:szCs w:val="20"/>
        </w:rPr>
        <w:t>4</w:t>
      </w:r>
    </w:p>
    <w:p w14:paraId="07B49DE7" w14:textId="77777777" w:rsidR="00127229" w:rsidRPr="00127229" w:rsidRDefault="00127229" w:rsidP="00127229">
      <w:pPr>
        <w:spacing w:line="0" w:lineRule="atLeast"/>
        <w:ind w:right="20"/>
        <w:jc w:val="center"/>
        <w:rPr>
          <w:rFonts w:ascii="Times New Roman" w:eastAsia="Times New Roman" w:hAnsi="Times New Roman" w:cs="Arial"/>
          <w:sz w:val="24"/>
          <w:szCs w:val="20"/>
        </w:rPr>
        <w:sectPr w:rsidR="00127229" w:rsidRPr="00127229">
          <w:pgSz w:w="11900" w:h="16838"/>
          <w:pgMar w:top="1413" w:right="1406" w:bottom="427" w:left="1420" w:header="0" w:footer="0" w:gutter="0"/>
          <w:cols w:space="0" w:equalWidth="0">
            <w:col w:w="9080"/>
          </w:cols>
          <w:docGrid w:linePitch="360"/>
        </w:sectPr>
      </w:pPr>
    </w:p>
    <w:p w14:paraId="371A6569" w14:textId="77777777" w:rsidR="00127229" w:rsidRPr="00127229" w:rsidRDefault="00127229" w:rsidP="00127229">
      <w:pPr>
        <w:tabs>
          <w:tab w:val="left" w:pos="1860"/>
        </w:tabs>
        <w:spacing w:line="0" w:lineRule="atLeast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  <w:bookmarkStart w:id="3" w:name="page5"/>
      <w:bookmarkEnd w:id="3"/>
      <w:r w:rsidRPr="00127229">
        <w:rPr>
          <w:rFonts w:ascii="Times New Roman" w:eastAsia="Times New Roman" w:hAnsi="Times New Roman" w:cs="Arial"/>
          <w:b/>
          <w:sz w:val="24"/>
          <w:szCs w:val="20"/>
        </w:rPr>
        <w:lastRenderedPageBreak/>
        <w:t>Dopuszczający</w:t>
      </w:r>
      <w:r w:rsidRPr="00127229">
        <w:rPr>
          <w:rFonts w:ascii="Times New Roman" w:eastAsia="Times New Roman" w:hAnsi="Times New Roman" w:cs="Arial"/>
          <w:sz w:val="20"/>
          <w:szCs w:val="20"/>
        </w:rPr>
        <w:tab/>
      </w:r>
      <w:r w:rsidRPr="00127229">
        <w:rPr>
          <w:rFonts w:ascii="Times New Roman" w:eastAsia="Times New Roman" w:hAnsi="Times New Roman" w:cs="Arial"/>
          <w:b/>
          <w:sz w:val="24"/>
          <w:szCs w:val="20"/>
          <w:u w:val="single"/>
        </w:rPr>
        <w:t>Ocenę dopuszczającą może otrzymać uczeń, który:</w:t>
      </w:r>
    </w:p>
    <w:p w14:paraId="0AB1335B" w14:textId="77777777" w:rsidR="00127229" w:rsidRPr="00127229" w:rsidRDefault="00127229" w:rsidP="00127229">
      <w:pPr>
        <w:spacing w:line="144" w:lineRule="exact"/>
        <w:rPr>
          <w:rFonts w:ascii="Times New Roman" w:eastAsia="Times New Roman" w:hAnsi="Times New Roman" w:cs="Arial"/>
          <w:sz w:val="20"/>
          <w:szCs w:val="20"/>
        </w:rPr>
      </w:pPr>
    </w:p>
    <w:p w14:paraId="4B0BE51A" w14:textId="77777777" w:rsidR="00127229" w:rsidRPr="00127229" w:rsidRDefault="00127229" w:rsidP="00127229">
      <w:pPr>
        <w:numPr>
          <w:ilvl w:val="0"/>
          <w:numId w:val="15"/>
        </w:numPr>
        <w:tabs>
          <w:tab w:val="left" w:pos="3420"/>
        </w:tabs>
        <w:spacing w:line="180" w:lineRule="auto"/>
        <w:ind w:left="3420" w:right="20" w:hanging="339"/>
        <w:jc w:val="both"/>
        <w:rPr>
          <w:rFonts w:ascii="Wingdings" w:eastAsia="Wingdings" w:hAnsi="Wingdings" w:cs="Arial"/>
          <w:sz w:val="48"/>
          <w:szCs w:val="20"/>
          <w:vertAlign w:val="superscript"/>
        </w:rPr>
      </w:pPr>
      <w:r w:rsidRPr="00127229">
        <w:rPr>
          <w:rFonts w:ascii="Times New Roman" w:eastAsia="Times New Roman" w:hAnsi="Times New Roman" w:cs="Arial"/>
          <w:sz w:val="24"/>
          <w:szCs w:val="20"/>
        </w:rPr>
        <w:t>niedbale, nie starając się poprawić błędów, śpiewa kilka najprostszych piosenek przewidzianych w programie nauczania,</w:t>
      </w:r>
    </w:p>
    <w:p w14:paraId="2260F562" w14:textId="77777777" w:rsidR="00127229" w:rsidRPr="00127229" w:rsidRDefault="00127229" w:rsidP="00127229">
      <w:pPr>
        <w:spacing w:line="14" w:lineRule="exact"/>
        <w:rPr>
          <w:rFonts w:ascii="Wingdings" w:eastAsia="Wingdings" w:hAnsi="Wingdings" w:cs="Arial"/>
          <w:sz w:val="48"/>
          <w:szCs w:val="20"/>
          <w:vertAlign w:val="superscript"/>
        </w:rPr>
      </w:pPr>
    </w:p>
    <w:p w14:paraId="7CB26965" w14:textId="77777777" w:rsidR="00127229" w:rsidRPr="00127229" w:rsidRDefault="00127229" w:rsidP="00127229">
      <w:pPr>
        <w:numPr>
          <w:ilvl w:val="0"/>
          <w:numId w:val="15"/>
        </w:numPr>
        <w:tabs>
          <w:tab w:val="left" w:pos="3420"/>
        </w:tabs>
        <w:spacing w:line="180" w:lineRule="auto"/>
        <w:ind w:left="3420" w:right="20" w:hanging="339"/>
        <w:jc w:val="both"/>
        <w:rPr>
          <w:rFonts w:ascii="Wingdings" w:eastAsia="Wingdings" w:hAnsi="Wingdings" w:cs="Arial"/>
          <w:sz w:val="48"/>
          <w:szCs w:val="20"/>
          <w:vertAlign w:val="superscript"/>
        </w:rPr>
      </w:pPr>
      <w:r w:rsidRPr="00127229">
        <w:rPr>
          <w:rFonts w:ascii="Times New Roman" w:eastAsia="Times New Roman" w:hAnsi="Times New Roman" w:cs="Arial"/>
          <w:sz w:val="24"/>
          <w:szCs w:val="20"/>
        </w:rPr>
        <w:t>niedbale, nie starając się poprawić błędów, gra na instrumencie melodycznym gamę i kilka najprostszych utworów przewidzianych w programie nauczania,</w:t>
      </w:r>
    </w:p>
    <w:p w14:paraId="63823BC1" w14:textId="77777777" w:rsidR="00127229" w:rsidRPr="00127229" w:rsidRDefault="00127229" w:rsidP="00127229">
      <w:pPr>
        <w:spacing w:line="2" w:lineRule="exact"/>
        <w:rPr>
          <w:rFonts w:ascii="Wingdings" w:eastAsia="Wingdings" w:hAnsi="Wingdings" w:cs="Arial"/>
          <w:sz w:val="48"/>
          <w:szCs w:val="20"/>
          <w:vertAlign w:val="superscript"/>
        </w:rPr>
      </w:pPr>
    </w:p>
    <w:p w14:paraId="163B42E4" w14:textId="77777777" w:rsidR="00127229" w:rsidRPr="00127229" w:rsidRDefault="00127229" w:rsidP="00127229">
      <w:pPr>
        <w:numPr>
          <w:ilvl w:val="0"/>
          <w:numId w:val="15"/>
        </w:numPr>
        <w:tabs>
          <w:tab w:val="left" w:pos="3420"/>
        </w:tabs>
        <w:spacing w:line="180" w:lineRule="auto"/>
        <w:ind w:left="3420" w:hanging="339"/>
        <w:rPr>
          <w:rFonts w:ascii="Wingdings" w:eastAsia="Wingdings" w:hAnsi="Wingdings" w:cs="Arial"/>
          <w:sz w:val="24"/>
          <w:szCs w:val="24"/>
          <w:vertAlign w:val="superscript"/>
        </w:rPr>
      </w:pPr>
      <w:r w:rsidRPr="00127229">
        <w:rPr>
          <w:rFonts w:ascii="Times New Roman" w:eastAsia="Times New Roman" w:hAnsi="Times New Roman" w:cs="Arial"/>
          <w:sz w:val="24"/>
          <w:szCs w:val="24"/>
        </w:rPr>
        <w:t>niechętnie podejmuje działania muzyczne,</w:t>
      </w:r>
    </w:p>
    <w:p w14:paraId="7A81EE41" w14:textId="77777777" w:rsidR="00127229" w:rsidRPr="00127229" w:rsidRDefault="00127229" w:rsidP="00127229">
      <w:pPr>
        <w:spacing w:line="23" w:lineRule="exact"/>
        <w:rPr>
          <w:rFonts w:ascii="Wingdings" w:eastAsia="Wingdings" w:hAnsi="Wingdings" w:cs="Arial"/>
          <w:sz w:val="24"/>
          <w:szCs w:val="24"/>
          <w:vertAlign w:val="superscript"/>
        </w:rPr>
      </w:pPr>
    </w:p>
    <w:p w14:paraId="659E341D" w14:textId="77777777" w:rsidR="00127229" w:rsidRPr="00127229" w:rsidRDefault="00127229" w:rsidP="00127229">
      <w:pPr>
        <w:numPr>
          <w:ilvl w:val="0"/>
          <w:numId w:val="15"/>
        </w:numPr>
        <w:tabs>
          <w:tab w:val="left" w:pos="3420"/>
        </w:tabs>
        <w:spacing w:line="182" w:lineRule="auto"/>
        <w:ind w:left="3420" w:hanging="339"/>
        <w:rPr>
          <w:rFonts w:ascii="Wingdings" w:eastAsia="Wingdings" w:hAnsi="Wingdings" w:cs="Arial"/>
          <w:sz w:val="24"/>
          <w:szCs w:val="24"/>
          <w:vertAlign w:val="superscript"/>
        </w:rPr>
      </w:pPr>
      <w:r w:rsidRPr="00127229">
        <w:rPr>
          <w:rFonts w:ascii="Times New Roman" w:eastAsia="Times New Roman" w:hAnsi="Times New Roman" w:cs="Arial"/>
          <w:sz w:val="24"/>
          <w:szCs w:val="24"/>
        </w:rPr>
        <w:t>myli terminy i pojęcia muzyczne,</w:t>
      </w:r>
    </w:p>
    <w:p w14:paraId="01422A29" w14:textId="77777777" w:rsidR="00127229" w:rsidRPr="00127229" w:rsidRDefault="00127229" w:rsidP="00127229">
      <w:pPr>
        <w:spacing w:line="23" w:lineRule="exact"/>
        <w:rPr>
          <w:rFonts w:ascii="Wingdings" w:eastAsia="Wingdings" w:hAnsi="Wingdings" w:cs="Arial"/>
          <w:sz w:val="24"/>
          <w:szCs w:val="24"/>
          <w:vertAlign w:val="superscript"/>
        </w:rPr>
      </w:pPr>
    </w:p>
    <w:p w14:paraId="62581067" w14:textId="77777777" w:rsidR="00127229" w:rsidRPr="00127229" w:rsidRDefault="00127229" w:rsidP="00127229">
      <w:pPr>
        <w:numPr>
          <w:ilvl w:val="0"/>
          <w:numId w:val="15"/>
        </w:numPr>
        <w:tabs>
          <w:tab w:val="left" w:pos="3420"/>
        </w:tabs>
        <w:spacing w:line="182" w:lineRule="auto"/>
        <w:ind w:left="3420" w:hanging="339"/>
        <w:rPr>
          <w:rFonts w:ascii="Wingdings" w:eastAsia="Wingdings" w:hAnsi="Wingdings" w:cs="Arial"/>
          <w:sz w:val="24"/>
          <w:szCs w:val="24"/>
          <w:vertAlign w:val="superscript"/>
        </w:rPr>
      </w:pPr>
      <w:r w:rsidRPr="00127229">
        <w:rPr>
          <w:rFonts w:ascii="Times New Roman" w:eastAsia="Times New Roman" w:hAnsi="Times New Roman" w:cs="Arial"/>
          <w:sz w:val="24"/>
          <w:szCs w:val="24"/>
        </w:rPr>
        <w:t>dysponuje tylko fragmentaryczną wiedzą,</w:t>
      </w:r>
    </w:p>
    <w:p w14:paraId="677A3162" w14:textId="77777777" w:rsidR="00127229" w:rsidRPr="00127229" w:rsidRDefault="00127229" w:rsidP="00127229">
      <w:pPr>
        <w:spacing w:line="23" w:lineRule="exact"/>
        <w:rPr>
          <w:rFonts w:ascii="Wingdings" w:eastAsia="Wingdings" w:hAnsi="Wingdings" w:cs="Arial"/>
          <w:sz w:val="30"/>
          <w:szCs w:val="20"/>
          <w:vertAlign w:val="superscript"/>
        </w:rPr>
      </w:pPr>
    </w:p>
    <w:p w14:paraId="55C56C78" w14:textId="77777777" w:rsidR="00127229" w:rsidRPr="00127229" w:rsidRDefault="00127229" w:rsidP="00127229">
      <w:pPr>
        <w:numPr>
          <w:ilvl w:val="0"/>
          <w:numId w:val="15"/>
        </w:numPr>
        <w:tabs>
          <w:tab w:val="left" w:pos="3420"/>
        </w:tabs>
        <w:spacing w:line="185" w:lineRule="auto"/>
        <w:ind w:left="3420" w:right="20" w:hanging="339"/>
        <w:rPr>
          <w:rFonts w:ascii="Wingdings" w:eastAsia="Wingdings" w:hAnsi="Wingdings" w:cs="Arial"/>
          <w:sz w:val="24"/>
          <w:szCs w:val="24"/>
          <w:vertAlign w:val="superscript"/>
        </w:rPr>
      </w:pPr>
      <w:r w:rsidRPr="00127229">
        <w:rPr>
          <w:rFonts w:ascii="Times New Roman" w:eastAsia="Times New Roman" w:hAnsi="Times New Roman" w:cs="Arial"/>
          <w:sz w:val="24"/>
          <w:szCs w:val="24"/>
        </w:rPr>
        <w:t>najprostsze polecenia – ćwiczenia rytmiczne – wykonuje z pomocą nauczyciela.</w:t>
      </w:r>
    </w:p>
    <w:p w14:paraId="11DF18B4" w14:textId="77777777" w:rsidR="00127229" w:rsidRPr="00127229" w:rsidRDefault="00127229" w:rsidP="00127229">
      <w:pPr>
        <w:spacing w:line="283" w:lineRule="exact"/>
        <w:rPr>
          <w:rFonts w:ascii="Times New Roman" w:eastAsia="Times New Roman" w:hAnsi="Times New Roman" w:cs="Arial"/>
          <w:sz w:val="24"/>
          <w:szCs w:val="24"/>
        </w:rPr>
      </w:pPr>
    </w:p>
    <w:p w14:paraId="36C37474" w14:textId="77777777" w:rsidR="00127229" w:rsidRPr="00127229" w:rsidRDefault="00127229" w:rsidP="00127229">
      <w:pPr>
        <w:spacing w:line="0" w:lineRule="atLeast"/>
        <w:rPr>
          <w:rFonts w:ascii="Times New Roman" w:eastAsia="Times New Roman" w:hAnsi="Times New Roman" w:cs="Arial"/>
          <w:b/>
          <w:sz w:val="24"/>
          <w:szCs w:val="20"/>
        </w:rPr>
      </w:pPr>
      <w:r w:rsidRPr="00127229">
        <w:rPr>
          <w:rFonts w:ascii="Times New Roman" w:eastAsia="Times New Roman" w:hAnsi="Times New Roman" w:cs="Arial"/>
          <w:b/>
          <w:sz w:val="24"/>
          <w:szCs w:val="20"/>
        </w:rPr>
        <w:t>Niedostateczny</w:t>
      </w:r>
    </w:p>
    <w:p w14:paraId="03574F6D" w14:textId="77777777" w:rsidR="00127229" w:rsidRPr="00127229" w:rsidRDefault="00127229" w:rsidP="00127229">
      <w:pPr>
        <w:spacing w:line="283" w:lineRule="exact"/>
        <w:rPr>
          <w:rFonts w:ascii="Times New Roman" w:eastAsia="Times New Roman" w:hAnsi="Times New Roman" w:cs="Arial"/>
          <w:sz w:val="20"/>
          <w:szCs w:val="20"/>
        </w:rPr>
      </w:pPr>
    </w:p>
    <w:p w14:paraId="478EAE70" w14:textId="77777777" w:rsidR="00127229" w:rsidRPr="00127229" w:rsidRDefault="00127229" w:rsidP="00127229">
      <w:pPr>
        <w:spacing w:line="238" w:lineRule="auto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127229">
        <w:rPr>
          <w:rFonts w:ascii="Times New Roman" w:eastAsia="Times New Roman" w:hAnsi="Times New Roman" w:cs="Arial"/>
          <w:b/>
          <w:sz w:val="24"/>
          <w:szCs w:val="20"/>
          <w:u w:val="single"/>
        </w:rPr>
        <w:t>Ocenę niedostateczną uczeń otrzymuje</w:t>
      </w:r>
      <w:r w:rsidRPr="00127229"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r w:rsidRPr="00127229">
        <w:rPr>
          <w:rFonts w:ascii="Times New Roman" w:eastAsia="Times New Roman" w:hAnsi="Times New Roman" w:cs="Arial"/>
          <w:sz w:val="24"/>
          <w:szCs w:val="20"/>
        </w:rPr>
        <w:t>tylko w</w:t>
      </w:r>
      <w:r w:rsidRPr="00127229"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r w:rsidRPr="00127229">
        <w:rPr>
          <w:rFonts w:ascii="Times New Roman" w:eastAsia="Times New Roman" w:hAnsi="Times New Roman" w:cs="Arial"/>
          <w:sz w:val="24"/>
          <w:szCs w:val="20"/>
        </w:rPr>
        <w:t>sytuacjach wyjątkowych, np. gdy, mimo</w:t>
      </w:r>
      <w:r w:rsidRPr="00127229"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r w:rsidRPr="00127229">
        <w:rPr>
          <w:rFonts w:ascii="Times New Roman" w:eastAsia="Times New Roman" w:hAnsi="Times New Roman" w:cs="Arial"/>
          <w:sz w:val="24"/>
          <w:szCs w:val="20"/>
        </w:rPr>
        <w:t>usilnych starań nauczyciela, wykazuje negatywny stosunek do przedmiotu oraz ma bardzo duże braki w zakresie podstawowych wymagań edukacyjnych dotyczących wiadomości i umiejętności przewidzianych dla danej klasy. Mimo pomocy nauczyciela nie potrafi i nie chce wykonać najprostszych poleceń wynikających z programu danej klasy. Nie prowadzi również zeszytu przedmiotowego.</w:t>
      </w:r>
    </w:p>
    <w:p w14:paraId="47C6CE1D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30DDF6B1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4E4DBB11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170E620E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1DD475A0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7AB139FD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7C0A87F5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3B0EB552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3E4ED33F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710AE429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49DFF5A6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FDFCBC7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37996F67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1453A1A8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676D5856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68E2BED2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5DBF677D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12F20127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6922E75E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7B12F5CF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16CFF49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6D8A5B60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6FE05321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BE21081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7A9FCD8C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5F9D65E6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345B1414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51E0FD8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D529D60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356C1F6D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FFE713E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F4B066E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6C42788F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4D17F48B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B0D563C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39B1F831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7B8B32B5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62551D3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0C0E01A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261EDC3" w14:textId="77777777" w:rsidR="00127229" w:rsidRPr="00127229" w:rsidRDefault="00127229" w:rsidP="0012722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1EAFAAE" w14:textId="77777777" w:rsidR="00127229" w:rsidRPr="00127229" w:rsidRDefault="00127229" w:rsidP="00127229">
      <w:pPr>
        <w:spacing w:line="23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E9FA3F6" w14:textId="77777777" w:rsidR="00127229" w:rsidRDefault="00127229"/>
    <w:sectPr w:rsidR="0012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15F007C"/>
    <w:lvl w:ilvl="0" w:tplc="FFFFFFFF">
      <w:start w:val="26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22008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40E0F7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3352255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109CF92E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0DED726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FDCC23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1BEFD79E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41A7C4C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6B68079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29"/>
    <w:rsid w:val="00127229"/>
    <w:rsid w:val="003A076D"/>
    <w:rsid w:val="00416A51"/>
    <w:rsid w:val="004D2380"/>
    <w:rsid w:val="005C0F08"/>
    <w:rsid w:val="00651E33"/>
    <w:rsid w:val="006E692B"/>
    <w:rsid w:val="007111C8"/>
    <w:rsid w:val="00776F75"/>
    <w:rsid w:val="00952E61"/>
    <w:rsid w:val="00956E23"/>
    <w:rsid w:val="00A00AD7"/>
    <w:rsid w:val="00BD42BF"/>
    <w:rsid w:val="00D87601"/>
    <w:rsid w:val="00DA1C20"/>
    <w:rsid w:val="00DE1B2A"/>
    <w:rsid w:val="00E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DF3942"/>
  <w15:chartTrackingRefBased/>
  <w15:docId w15:val="{5CB73473-51CE-FB4A-A1A0-BD3A01DA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Obłój</dc:creator>
  <cp:keywords/>
  <dc:description/>
  <cp:lastModifiedBy>Tomasz Obłój</cp:lastModifiedBy>
  <cp:revision>2</cp:revision>
  <dcterms:created xsi:type="dcterms:W3CDTF">2020-12-05T17:59:00Z</dcterms:created>
  <dcterms:modified xsi:type="dcterms:W3CDTF">2020-12-05T17:59:00Z</dcterms:modified>
</cp:coreProperties>
</file>